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5D21"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bookmarkStart w:id="0" w:name="_Hlk497310037"/>
      <w:r w:rsidRPr="001B047D">
        <w:rPr>
          <w:rFonts w:ascii="Times New Roman" w:eastAsia="Times New Roman" w:hAnsi="Times New Roman" w:cs="Times New Roman"/>
          <w:b/>
          <w:sz w:val="24"/>
          <w:szCs w:val="24"/>
          <w:lang w:eastAsia="ru-RU"/>
        </w:rPr>
        <w:t xml:space="preserve">«Тугаловская основная общеобразовательная школа» - филиал </w:t>
      </w:r>
    </w:p>
    <w:p w14:paraId="78A4A276"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МАОУ«СОШ  п. Демьянка»</w:t>
      </w:r>
    </w:p>
    <w:p w14:paraId="5EF98339"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Уватского муниципального района</w:t>
      </w:r>
    </w:p>
    <w:p w14:paraId="252C1360"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p>
    <w:p w14:paraId="26F01268"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p>
    <w:p w14:paraId="62FEF306" w14:textId="77777777" w:rsidR="00CF6440" w:rsidRPr="001B047D" w:rsidRDefault="00CF6440" w:rsidP="00CF6440">
      <w:pPr>
        <w:spacing w:after="0" w:line="240" w:lineRule="auto"/>
        <w:ind w:right="283"/>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«Рассмотрено»                                                                       «Согласовано»                                                   «Утверждено»</w:t>
      </w:r>
    </w:p>
    <w:p w14:paraId="69BE25D0" w14:textId="298AB556"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На заседании МС                                                    </w:t>
      </w:r>
      <w:r w:rsidR="00EC5932">
        <w:rPr>
          <w:rFonts w:ascii="Times New Roman" w:eastAsia="Times New Roman" w:hAnsi="Times New Roman" w:cs="Times New Roman"/>
          <w:sz w:val="24"/>
          <w:szCs w:val="24"/>
          <w:lang w:eastAsia="ru-RU"/>
        </w:rPr>
        <w:t xml:space="preserve">                 Ответсвенный за УВР</w:t>
      </w:r>
      <w:r w:rsidRPr="001B047D">
        <w:rPr>
          <w:rFonts w:ascii="Times New Roman" w:eastAsia="Times New Roman" w:hAnsi="Times New Roman" w:cs="Times New Roman"/>
          <w:sz w:val="24"/>
          <w:szCs w:val="24"/>
          <w:lang w:eastAsia="ru-RU"/>
        </w:rPr>
        <w:t xml:space="preserve">                              </w:t>
      </w:r>
      <w:r w:rsidR="005A11A5">
        <w:rPr>
          <w:rFonts w:ascii="Times New Roman" w:eastAsia="Times New Roman" w:hAnsi="Times New Roman" w:cs="Times New Roman"/>
          <w:sz w:val="24"/>
          <w:szCs w:val="24"/>
          <w:lang w:eastAsia="ru-RU"/>
        </w:rPr>
        <w:t xml:space="preserve">                 приказом № 67/3</w:t>
      </w:r>
    </w:p>
    <w:p w14:paraId="3EBD8756" w14:textId="3A3B82B8"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Протокол №1                                                                            ________/И.С.Пуртова/                          </w:t>
      </w:r>
      <w:r w:rsidR="005A11A5">
        <w:rPr>
          <w:rFonts w:ascii="Times New Roman" w:eastAsia="Times New Roman" w:hAnsi="Times New Roman" w:cs="Times New Roman"/>
          <w:sz w:val="24"/>
          <w:szCs w:val="24"/>
          <w:lang w:eastAsia="ru-RU"/>
        </w:rPr>
        <w:t xml:space="preserve">            от «31» августа 2023</w:t>
      </w:r>
      <w:r w:rsidRPr="001B047D">
        <w:rPr>
          <w:rFonts w:ascii="Times New Roman" w:eastAsia="Times New Roman" w:hAnsi="Times New Roman" w:cs="Times New Roman"/>
          <w:sz w:val="24"/>
          <w:szCs w:val="24"/>
          <w:lang w:eastAsia="ru-RU"/>
        </w:rPr>
        <w:t xml:space="preserve"> г.</w:t>
      </w:r>
    </w:p>
    <w:p w14:paraId="07FDC1DE" w14:textId="6D6B1C9D" w:rsidR="00CF6440" w:rsidRPr="001B047D" w:rsidRDefault="00EC5932" w:rsidP="00CF6440">
      <w:pPr>
        <w:spacing w:after="0"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 2023</w:t>
      </w:r>
      <w:r w:rsidR="00CF6440" w:rsidRPr="001B047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CF6440" w:rsidRPr="001B047D">
        <w:rPr>
          <w:rFonts w:ascii="Times New Roman" w:eastAsia="Times New Roman" w:hAnsi="Times New Roman" w:cs="Times New Roman"/>
          <w:sz w:val="24"/>
          <w:szCs w:val="24"/>
          <w:lang w:eastAsia="ru-RU"/>
        </w:rPr>
        <w:t xml:space="preserve">                                                     </w:t>
      </w:r>
      <w:r w:rsidR="005A11A5">
        <w:rPr>
          <w:rFonts w:ascii="Times New Roman" w:eastAsia="Times New Roman" w:hAnsi="Times New Roman" w:cs="Times New Roman"/>
          <w:sz w:val="24"/>
          <w:szCs w:val="24"/>
          <w:lang w:eastAsia="ru-RU"/>
        </w:rPr>
        <w:t xml:space="preserve">                        </w:t>
      </w:r>
      <w:r w:rsidR="00CF6440" w:rsidRPr="001B047D">
        <w:rPr>
          <w:rFonts w:ascii="Times New Roman" w:eastAsia="Times New Roman" w:hAnsi="Times New Roman" w:cs="Times New Roman"/>
          <w:sz w:val="24"/>
          <w:szCs w:val="24"/>
          <w:lang w:eastAsia="ru-RU"/>
        </w:rPr>
        <w:t xml:space="preserve"> заведующей «Тугаловская ООШ»- </w:t>
      </w:r>
    </w:p>
    <w:p w14:paraId="2D030A09" w14:textId="2B204BC5"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w:t>
      </w:r>
      <w:r w:rsidR="00EC5932">
        <w:rPr>
          <w:rFonts w:ascii="Times New Roman" w:eastAsia="Times New Roman" w:hAnsi="Times New Roman" w:cs="Times New Roman"/>
          <w:sz w:val="24"/>
          <w:szCs w:val="24"/>
          <w:lang w:eastAsia="ru-RU"/>
        </w:rPr>
        <w:t xml:space="preserve">       </w:t>
      </w:r>
      <w:r w:rsidRPr="001B047D">
        <w:rPr>
          <w:rFonts w:ascii="Times New Roman" w:eastAsia="Times New Roman" w:hAnsi="Times New Roman" w:cs="Times New Roman"/>
          <w:sz w:val="24"/>
          <w:szCs w:val="24"/>
          <w:lang w:eastAsia="ru-RU"/>
        </w:rPr>
        <w:t xml:space="preserve">                                    </w:t>
      </w:r>
      <w:r w:rsidR="005A11A5">
        <w:rPr>
          <w:rFonts w:ascii="Times New Roman" w:eastAsia="Times New Roman" w:hAnsi="Times New Roman" w:cs="Times New Roman"/>
          <w:sz w:val="24"/>
          <w:szCs w:val="24"/>
          <w:lang w:eastAsia="ru-RU"/>
        </w:rPr>
        <w:t xml:space="preserve">                                         </w:t>
      </w:r>
      <w:r w:rsidRPr="001B047D">
        <w:rPr>
          <w:rFonts w:ascii="Times New Roman" w:eastAsia="Times New Roman" w:hAnsi="Times New Roman" w:cs="Times New Roman"/>
          <w:sz w:val="24"/>
          <w:szCs w:val="24"/>
          <w:lang w:eastAsia="ru-RU"/>
        </w:rPr>
        <w:t xml:space="preserve">Филиал МАОУ «СОШ п.   </w:t>
      </w:r>
    </w:p>
    <w:p w14:paraId="68A4D16F"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Демьянка»</w:t>
      </w:r>
    </w:p>
    <w:p w14:paraId="16038B2F" w14:textId="40B17455"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w:t>
      </w:r>
      <w:r w:rsidR="005A11A5">
        <w:rPr>
          <w:rFonts w:ascii="Times New Roman" w:eastAsia="Times New Roman" w:hAnsi="Times New Roman" w:cs="Times New Roman"/>
          <w:sz w:val="24"/>
          <w:szCs w:val="24"/>
          <w:lang w:eastAsia="ru-RU"/>
        </w:rPr>
        <w:t xml:space="preserve">          _________/Е.В.Ченькова</w:t>
      </w:r>
      <w:r w:rsidRPr="001B047D">
        <w:rPr>
          <w:rFonts w:ascii="Times New Roman" w:eastAsia="Times New Roman" w:hAnsi="Times New Roman" w:cs="Times New Roman"/>
          <w:sz w:val="24"/>
          <w:szCs w:val="24"/>
          <w:lang w:eastAsia="ru-RU"/>
        </w:rPr>
        <w:t xml:space="preserve">/                                           </w:t>
      </w:r>
    </w:p>
    <w:p w14:paraId="20FF4738"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7C5BEB35"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p>
    <w:p w14:paraId="6D5B5579"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p>
    <w:p w14:paraId="63EB01A9"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 xml:space="preserve">                                                                                                       Рабочая программа </w:t>
      </w:r>
    </w:p>
    <w:p w14:paraId="49AB903A"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по окружающему миру</w:t>
      </w:r>
    </w:p>
    <w:p w14:paraId="55C8E71F" w14:textId="2527D3F9" w:rsidR="00CF6440" w:rsidRPr="001B047D" w:rsidRDefault="005A11A5" w:rsidP="00CF64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для </w:t>
      </w:r>
      <w:r w:rsidR="00CF6440" w:rsidRPr="001B047D">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-4</w:t>
      </w:r>
      <w:r w:rsidR="00CF6440" w:rsidRPr="001B047D">
        <w:rPr>
          <w:rFonts w:ascii="Times New Roman" w:eastAsia="Calibri" w:hAnsi="Times New Roman" w:cs="Times New Roman"/>
          <w:b/>
          <w:sz w:val="24"/>
          <w:szCs w:val="24"/>
          <w:lang w:eastAsia="ru-RU"/>
        </w:rPr>
        <w:t xml:space="preserve"> классов</w:t>
      </w:r>
    </w:p>
    <w:p w14:paraId="1757793D" w14:textId="6DE30B20" w:rsidR="00CF6440" w:rsidRPr="001B047D" w:rsidRDefault="005A11A5" w:rsidP="00CF64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на 2023--2024</w:t>
      </w:r>
      <w:r w:rsidR="00CF6440" w:rsidRPr="001B047D">
        <w:rPr>
          <w:rFonts w:ascii="Times New Roman" w:eastAsia="Calibri" w:hAnsi="Times New Roman" w:cs="Times New Roman"/>
          <w:b/>
          <w:sz w:val="24"/>
          <w:szCs w:val="24"/>
          <w:lang w:eastAsia="ru-RU"/>
        </w:rPr>
        <w:t xml:space="preserve"> учебный год</w:t>
      </w:r>
    </w:p>
    <w:p w14:paraId="11D2DEFF"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61C19B33"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5B6BE711"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558C5476"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0391122E"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6F7323FB"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2F385A02"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1FE1C217" w14:textId="32268524" w:rsidR="00CF6440" w:rsidRDefault="00CF6440" w:rsidP="00CF6440">
      <w:pPr>
        <w:spacing w:after="0" w:line="240" w:lineRule="auto"/>
        <w:jc w:val="right"/>
        <w:rPr>
          <w:rFonts w:ascii="Times New Roman" w:eastAsia="Calibri" w:hAnsi="Times New Roman" w:cs="Times New Roman"/>
          <w:sz w:val="24"/>
          <w:szCs w:val="24"/>
          <w:lang w:eastAsia="ru-RU"/>
        </w:rPr>
      </w:pPr>
      <w:r w:rsidRPr="001B047D">
        <w:rPr>
          <w:rFonts w:ascii="Times New Roman" w:eastAsia="Calibri" w:hAnsi="Times New Roman" w:cs="Times New Roman"/>
          <w:sz w:val="24"/>
          <w:szCs w:val="24"/>
          <w:lang w:eastAsia="ru-RU"/>
        </w:rPr>
        <w:t>Составитель: Барькова Тания Закирчановна</w:t>
      </w:r>
    </w:p>
    <w:p w14:paraId="0ACE7A57" w14:textId="75AD2F7A" w:rsidR="005A11A5" w:rsidRPr="001B047D" w:rsidRDefault="005A11A5" w:rsidP="00CF644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Пуртова Ирина Сергеевна</w:t>
      </w:r>
    </w:p>
    <w:p w14:paraId="32DFAB26" w14:textId="77777777" w:rsidR="00CF6440" w:rsidRPr="001B047D" w:rsidRDefault="00CF6440" w:rsidP="00CF6440">
      <w:pPr>
        <w:spacing w:after="0" w:line="240" w:lineRule="auto"/>
        <w:jc w:val="right"/>
        <w:rPr>
          <w:rFonts w:ascii="Times New Roman" w:eastAsia="Calibri" w:hAnsi="Times New Roman" w:cs="Times New Roman"/>
          <w:sz w:val="24"/>
          <w:szCs w:val="24"/>
          <w:lang w:eastAsia="ru-RU"/>
        </w:rPr>
      </w:pPr>
    </w:p>
    <w:p w14:paraId="49B58C86" w14:textId="77777777" w:rsidR="00CF6440" w:rsidRPr="001B047D" w:rsidRDefault="00CF6440" w:rsidP="00CF6440">
      <w:pPr>
        <w:spacing w:after="0" w:line="240" w:lineRule="auto"/>
        <w:jc w:val="right"/>
        <w:rPr>
          <w:rFonts w:ascii="Times New Roman" w:eastAsia="Calibri" w:hAnsi="Times New Roman" w:cs="Times New Roman"/>
          <w:sz w:val="24"/>
          <w:szCs w:val="24"/>
          <w:lang w:eastAsia="ru-RU"/>
        </w:rPr>
      </w:pPr>
    </w:p>
    <w:p w14:paraId="54DCC19A" w14:textId="77777777" w:rsidR="00CF6440" w:rsidRPr="001B047D" w:rsidRDefault="00CF6440" w:rsidP="00CF6440">
      <w:pPr>
        <w:spacing w:after="0" w:line="240" w:lineRule="auto"/>
        <w:jc w:val="right"/>
        <w:rPr>
          <w:rFonts w:ascii="Times New Roman" w:eastAsia="Calibri" w:hAnsi="Times New Roman" w:cs="Times New Roman"/>
          <w:b/>
          <w:sz w:val="24"/>
          <w:szCs w:val="24"/>
          <w:lang w:eastAsia="ru-RU"/>
        </w:rPr>
      </w:pPr>
    </w:p>
    <w:p w14:paraId="33FC1161" w14:textId="33CBF298" w:rsidR="00CF6440" w:rsidRPr="001B047D" w:rsidRDefault="005A11A5" w:rsidP="00CF6440">
      <w:pPr>
        <w:spacing w:after="0" w:line="240" w:lineRule="auto"/>
        <w:jc w:val="center"/>
        <w:rPr>
          <w:rFonts w:ascii="Times New Roman" w:eastAsia="Calibri" w:hAnsi="Times New Roman" w:cs="Times New Roman"/>
          <w:b/>
          <w:sz w:val="24"/>
          <w:szCs w:val="24"/>
          <w:lang w:eastAsia="ru-RU"/>
        </w:rPr>
        <w:sectPr w:rsidR="00CF6440" w:rsidRPr="001B047D" w:rsidSect="001B047D">
          <w:pgSz w:w="16838" w:h="11906" w:orient="landscape"/>
          <w:pgMar w:top="850" w:right="1134" w:bottom="1701" w:left="1134" w:header="708" w:footer="708" w:gutter="0"/>
          <w:cols w:space="708"/>
          <w:docGrid w:linePitch="360"/>
        </w:sectPr>
      </w:pPr>
      <w:r>
        <w:rPr>
          <w:rFonts w:ascii="Times New Roman" w:eastAsia="Calibri" w:hAnsi="Times New Roman" w:cs="Times New Roman"/>
          <w:b/>
          <w:sz w:val="24"/>
          <w:szCs w:val="24"/>
          <w:lang w:eastAsia="ru-RU"/>
        </w:rPr>
        <w:t>2023</w:t>
      </w:r>
      <w:r w:rsidR="00CF6440" w:rsidRPr="001B047D">
        <w:rPr>
          <w:rFonts w:ascii="Times New Roman" w:eastAsia="Calibri" w:hAnsi="Times New Roman" w:cs="Times New Roman"/>
          <w:b/>
          <w:sz w:val="24"/>
          <w:szCs w:val="24"/>
          <w:lang w:eastAsia="ru-RU"/>
        </w:rPr>
        <w:t xml:space="preserve"> г</w:t>
      </w:r>
    </w:p>
    <w:p w14:paraId="6833874F" w14:textId="77777777" w:rsidR="00CF6440" w:rsidRPr="001B047D" w:rsidRDefault="00CF6440" w:rsidP="00CF6440">
      <w:pPr>
        <w:spacing w:after="0" w:line="240" w:lineRule="auto"/>
        <w:rPr>
          <w:rFonts w:ascii="Times New Roman" w:eastAsia="Calibri" w:hAnsi="Times New Roman" w:cs="Times New Roman"/>
          <w:sz w:val="24"/>
          <w:szCs w:val="24"/>
          <w:lang w:eastAsia="ru-RU"/>
        </w:rPr>
        <w:sectPr w:rsidR="00CF6440" w:rsidRPr="001B047D" w:rsidSect="001B047D">
          <w:type w:val="continuous"/>
          <w:pgSz w:w="16838" w:h="11906" w:orient="landscape"/>
          <w:pgMar w:top="850" w:right="1134" w:bottom="1701" w:left="1134" w:header="708" w:footer="708" w:gutter="0"/>
          <w:cols w:num="2" w:space="708" w:equalWidth="0">
            <w:col w:w="9476" w:space="708"/>
            <w:col w:w="4384"/>
          </w:cols>
          <w:docGrid w:linePitch="360"/>
        </w:sectPr>
      </w:pPr>
    </w:p>
    <w:bookmarkEnd w:id="0"/>
    <w:p w14:paraId="1438B17A" w14:textId="37B056EC" w:rsidR="001B047D" w:rsidRPr="001B047D" w:rsidRDefault="001B047D" w:rsidP="001B047D">
      <w:pPr>
        <w:tabs>
          <w:tab w:val="left" w:pos="400"/>
        </w:tabs>
        <w:spacing w:after="0"/>
        <w:ind w:left="1109"/>
        <w:rPr>
          <w:rFonts w:ascii="Times New Roman" w:eastAsia="Times New Roman" w:hAnsi="Times New Roman" w:cs="Times New Roman"/>
          <w:sz w:val="24"/>
          <w:szCs w:val="24"/>
          <w:lang w:eastAsia="ru-RU"/>
        </w:rPr>
      </w:pPr>
      <w:r w:rsidRPr="001B047D">
        <w:rPr>
          <w:rFonts w:ascii="Times New Roman" w:eastAsia="Calibri" w:hAnsi="Times New Roman" w:cs="Times New Roman"/>
          <w:sz w:val="24"/>
          <w:szCs w:val="24"/>
        </w:rPr>
        <w:lastRenderedPageBreak/>
        <w:t>Программа является рабочей программо</w:t>
      </w:r>
      <w:r w:rsidR="00B93F22">
        <w:rPr>
          <w:rFonts w:ascii="Times New Roman" w:eastAsia="Calibri" w:hAnsi="Times New Roman" w:cs="Times New Roman"/>
          <w:sz w:val="24"/>
          <w:szCs w:val="24"/>
        </w:rPr>
        <w:t xml:space="preserve">й по предмету «Окружающий мир». </w:t>
      </w:r>
      <w:r w:rsidRPr="001B047D">
        <w:rPr>
          <w:rFonts w:ascii="Times New Roman" w:eastAsia="Calibri" w:hAnsi="Times New Roman" w:cs="Times New Roman"/>
          <w:sz w:val="24"/>
          <w:szCs w:val="24"/>
        </w:rPr>
        <w:t xml:space="preserve">Рабочая программа разработана в </w:t>
      </w:r>
      <w:r w:rsidRPr="001B047D">
        <w:rPr>
          <w:rFonts w:ascii="Times New Roman" w:eastAsia="Times New Roman" w:hAnsi="Times New Roman" w:cs="Times New Roman"/>
          <w:sz w:val="24"/>
          <w:szCs w:val="24"/>
          <w:lang w:eastAsia="ru-RU"/>
        </w:rPr>
        <w:t>соответствии с Положением о рабочей программе учителя школы; Учебному плану школы.</w:t>
      </w:r>
    </w:p>
    <w:p w14:paraId="5DFD4C64" w14:textId="77777777" w:rsidR="001B047D" w:rsidRPr="001B047D" w:rsidRDefault="001B047D" w:rsidP="001B047D">
      <w:pPr>
        <w:tabs>
          <w:tab w:val="left" w:pos="400"/>
        </w:tabs>
        <w:spacing w:after="0"/>
        <w:ind w:left="11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Реализуемый учебно – методический комплекс «Начальная школа 21 век»</w:t>
      </w:r>
    </w:p>
    <w:p w14:paraId="73996E3C" w14:textId="77777777" w:rsidR="001B047D" w:rsidRPr="001B047D" w:rsidRDefault="001B047D" w:rsidP="001B047D">
      <w:pPr>
        <w:widowControl w:val="0"/>
        <w:suppressAutoHyphens/>
        <w:autoSpaceDN w:val="0"/>
        <w:spacing w:after="0" w:line="240" w:lineRule="auto"/>
        <w:ind w:firstLine="708"/>
        <w:rPr>
          <w:rFonts w:ascii="Times New Roman" w:eastAsia="Calibri" w:hAnsi="Times New Roman" w:cs="Times New Roman"/>
          <w:sz w:val="24"/>
          <w:szCs w:val="24"/>
        </w:rPr>
      </w:pPr>
      <w:r w:rsidRPr="001B047D">
        <w:rPr>
          <w:rFonts w:ascii="Times New Roman" w:eastAsia="Andale Sans UI" w:hAnsi="Times New Roman" w:cs="Times New Roman"/>
          <w:kern w:val="3"/>
          <w:sz w:val="24"/>
          <w:szCs w:val="24"/>
          <w:lang w:eastAsia="ja-JP" w:bidi="fa-IR"/>
        </w:rPr>
        <w:t>Разработана в соответствии примерной программой начального общего образования по окружающему миру, созданной на основе ФГОС (</w:t>
      </w:r>
      <w:r w:rsidRPr="001B047D">
        <w:rPr>
          <w:rFonts w:ascii="Times New Roman" w:eastAsia="Calibri" w:hAnsi="Times New Roman" w:cs="Times New Roman"/>
          <w:sz w:val="24"/>
          <w:szCs w:val="24"/>
        </w:rPr>
        <w:t xml:space="preserve">Приказ Минобрнауки </w:t>
      </w:r>
      <w:bookmarkStart w:id="1" w:name="_Hlk497135346"/>
      <w:r w:rsidRPr="001B047D">
        <w:rPr>
          <w:rFonts w:ascii="Times New Roman" w:eastAsia="Calibri" w:hAnsi="Times New Roman" w:cs="Times New Roman"/>
          <w:sz w:val="24"/>
          <w:szCs w:val="24"/>
        </w:rPr>
        <w:t>от 6 октября 2009 г. № 373; в ред. приказов от 26 ноября 2010 г. № 1241, от 22 сентября 2011 г. № 2357, примерной программой начального общего образования, созданной на основе ФГОС от 08.04.2015 №1/15.</w:t>
      </w:r>
    </w:p>
    <w:p w14:paraId="6026DFFE"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bookmarkStart w:id="2" w:name="_Hlk497135412"/>
      <w:bookmarkEnd w:id="1"/>
      <w:r w:rsidRPr="001B047D">
        <w:rPr>
          <w:rFonts w:ascii="Times New Roman" w:eastAsia="Times New Roman" w:hAnsi="Times New Roman" w:cs="Times New Roman"/>
          <w:b/>
          <w:sz w:val="24"/>
          <w:szCs w:val="24"/>
          <w:lang w:eastAsia="ru-RU"/>
        </w:rPr>
        <w:t>Программа рассчитана на:</w:t>
      </w:r>
      <w:r w:rsidRPr="001B047D">
        <w:rPr>
          <w:rFonts w:ascii="Times New Roman" w:eastAsia="Times New Roman" w:hAnsi="Times New Roman" w:cs="Times New Roman"/>
          <w:sz w:val="24"/>
          <w:szCs w:val="24"/>
          <w:lang w:eastAsia="ru-RU"/>
        </w:rPr>
        <w:t xml:space="preserve">            </w:t>
      </w:r>
    </w:p>
    <w:p w14:paraId="4E6BF834" w14:textId="77777777"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1 класс – 66 часов, 2 часа в неделю</w:t>
      </w:r>
    </w:p>
    <w:p w14:paraId="1F1DB012" w14:textId="337D543E"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2 класс – 68 часов,2 часа в неделю                                     </w:t>
      </w:r>
    </w:p>
    <w:p w14:paraId="50F85976" w14:textId="6A15982D"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3 класс - 68 часов, 2 часа в неделю</w:t>
      </w:r>
    </w:p>
    <w:p w14:paraId="628CE32D" w14:textId="011C0E84" w:rsidR="001B047D" w:rsidRPr="001B047D" w:rsidRDefault="001B047D" w:rsidP="001B047D">
      <w:pPr>
        <w:spacing w:after="0" w:line="240" w:lineRule="auto"/>
        <w:ind w:firstLine="709"/>
        <w:rPr>
          <w:rFonts w:ascii="Times New Roman" w:eastAsia="Times New Roman" w:hAnsi="Times New Roman" w:cs="Times New Roman"/>
          <w:b/>
          <w:iCs/>
          <w:sz w:val="24"/>
          <w:szCs w:val="24"/>
          <w:lang w:eastAsia="ru-RU"/>
        </w:rPr>
      </w:pPr>
      <w:r w:rsidRPr="001B047D">
        <w:rPr>
          <w:rFonts w:ascii="Times New Roman" w:eastAsia="Times New Roman" w:hAnsi="Times New Roman" w:cs="Times New Roman"/>
          <w:sz w:val="24"/>
          <w:szCs w:val="24"/>
          <w:lang w:eastAsia="ru-RU"/>
        </w:rPr>
        <w:t xml:space="preserve">                                                4 класс - 68 часов, 2часа в недел</w:t>
      </w:r>
      <w:bookmarkEnd w:id="2"/>
      <w:r w:rsidRPr="001B047D">
        <w:rPr>
          <w:rFonts w:ascii="Times New Roman" w:eastAsia="Times New Roman" w:hAnsi="Times New Roman" w:cs="Times New Roman"/>
          <w:sz w:val="24"/>
          <w:szCs w:val="24"/>
          <w:lang w:eastAsia="ru-RU"/>
        </w:rPr>
        <w:t>ю</w:t>
      </w:r>
    </w:p>
    <w:p w14:paraId="51F410FC" w14:textId="77777777" w:rsidR="001B047D" w:rsidRPr="001B047D" w:rsidRDefault="001B047D" w:rsidP="001B047D">
      <w:pPr>
        <w:spacing w:after="0" w:line="240" w:lineRule="auto"/>
        <w:rPr>
          <w:rFonts w:ascii="Times New Roman" w:eastAsia="@Arial Unicode MS" w:hAnsi="Times New Roman" w:cs="Times New Roman"/>
          <w:b/>
          <w:sz w:val="24"/>
          <w:szCs w:val="24"/>
          <w:lang w:eastAsia="ru-RU"/>
        </w:rPr>
      </w:pPr>
      <w:bookmarkStart w:id="3" w:name="_Hlk497127834"/>
      <w:r w:rsidRPr="001B047D">
        <w:rPr>
          <w:rFonts w:ascii="Times New Roman" w:eastAsia="Times New Roman" w:hAnsi="Times New Roman" w:cs="Times New Roman"/>
          <w:b/>
          <w:iCs/>
          <w:sz w:val="24"/>
          <w:szCs w:val="24"/>
          <w:lang w:eastAsia="ru-RU"/>
        </w:rPr>
        <w:t>Цель реализации программы:</w:t>
      </w:r>
      <w:r w:rsidRPr="001B047D">
        <w:rPr>
          <w:rFonts w:ascii="Times New Roman" w:eastAsia="@Arial Unicode MS" w:hAnsi="Times New Roman" w:cs="Times New Roman"/>
          <w:b/>
          <w:sz w:val="24"/>
          <w:szCs w:val="24"/>
          <w:lang w:eastAsia="ru-RU"/>
        </w:rPr>
        <w:t xml:space="preserve"> </w:t>
      </w:r>
      <w:bookmarkEnd w:id="3"/>
    </w:p>
    <w:p w14:paraId="1B3C7302"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w:t>
      </w:r>
    </w:p>
    <w:p w14:paraId="7914D6E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1.Формировать у младшего школьника понимание общечеловеческих ценностей и конкретный социальный опыт</w:t>
      </w:r>
    </w:p>
    <w:p w14:paraId="2F868C6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 Формировать умения применять правила взаимодействия во всех сферах окружающего мира.</w:t>
      </w:r>
    </w:p>
    <w:p w14:paraId="57C535B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3.Формирование общечеловеческих ценностей</w:t>
      </w:r>
    </w:p>
    <w:p w14:paraId="43AB8A3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экологически грамотные правила взаимодействия со средой обитания; </w:t>
      </w:r>
    </w:p>
    <w:p w14:paraId="26E187A4"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-нравственный портрет и духовное богатство человека современного общества; </w:t>
      </w:r>
    </w:p>
    <w:p w14:paraId="351D7280"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-исторический аспект «складывания» общерусской культуры</w:t>
      </w:r>
    </w:p>
    <w:p w14:paraId="45BE5CC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-развитие национальных традиций, взаимосвязь и взаимодействие культур народов России</w:t>
      </w:r>
    </w:p>
    <w:p w14:paraId="32F96A86" w14:textId="77777777" w:rsidR="001B047D" w:rsidRPr="001B047D" w:rsidRDefault="001B047D" w:rsidP="001B047D">
      <w:pPr>
        <w:autoSpaceDE w:val="0"/>
        <w:autoSpaceDN w:val="0"/>
        <w:adjustRightInd w:val="0"/>
        <w:spacing w:before="10" w:after="0" w:line="240" w:lineRule="auto"/>
        <w:ind w:right="1152"/>
        <w:jc w:val="center"/>
        <w:rPr>
          <w:rFonts w:ascii="Times New Roman" w:eastAsia="Times New Roman" w:hAnsi="Times New Roman" w:cs="Times New Roman"/>
          <w:b/>
          <w:bCs/>
          <w:sz w:val="24"/>
          <w:szCs w:val="24"/>
          <w:lang w:eastAsia="ru-RU"/>
        </w:rPr>
      </w:pPr>
      <w:bookmarkStart w:id="4" w:name="_Hlk497128074"/>
      <w:r w:rsidRPr="001B047D">
        <w:rPr>
          <w:rFonts w:ascii="Times New Roman" w:eastAsia="Times New Roman" w:hAnsi="Times New Roman" w:cs="Times New Roman"/>
          <w:b/>
          <w:bCs/>
          <w:sz w:val="24"/>
          <w:szCs w:val="24"/>
          <w:lang w:eastAsia="ru-RU"/>
        </w:rPr>
        <w:t xml:space="preserve">Требования к уровню подготовки обучающихся </w:t>
      </w:r>
      <w:bookmarkStart w:id="5" w:name="_Hlk497128219"/>
      <w:bookmarkEnd w:id="4"/>
    </w:p>
    <w:p w14:paraId="25786DAC" w14:textId="77777777" w:rsidR="001B047D" w:rsidRPr="001B047D" w:rsidRDefault="001B047D" w:rsidP="001B047D">
      <w:pPr>
        <w:autoSpaceDE w:val="0"/>
        <w:autoSpaceDN w:val="0"/>
        <w:adjustRightInd w:val="0"/>
        <w:spacing w:before="10" w:after="0" w:line="240" w:lineRule="auto"/>
        <w:ind w:right="1152"/>
        <w:rPr>
          <w:rFonts w:ascii="Times New Roman" w:eastAsia="Times New Roman" w:hAnsi="Times New Roman" w:cs="Times New Roman"/>
          <w:b/>
          <w:bCs/>
          <w:sz w:val="24"/>
          <w:szCs w:val="24"/>
          <w:lang w:eastAsia="ru-RU"/>
        </w:rPr>
      </w:pPr>
      <w:r w:rsidRPr="001B047D">
        <w:rPr>
          <w:rFonts w:ascii="Times New Roman" w:eastAsia="Times New Roman" w:hAnsi="Times New Roman" w:cs="Times New Roman"/>
          <w:b/>
          <w:bCs/>
          <w:i/>
          <w:iCs/>
          <w:sz w:val="24"/>
          <w:szCs w:val="24"/>
          <w:lang w:eastAsia="ru-RU"/>
        </w:rPr>
        <w:t xml:space="preserve">Личностными </w:t>
      </w:r>
      <w:r w:rsidRPr="001B047D">
        <w:rPr>
          <w:rFonts w:ascii="Times New Roman" w:eastAsia="Times New Roman" w:hAnsi="Times New Roman" w:cs="Times New Roman"/>
          <w:sz w:val="24"/>
          <w:szCs w:val="24"/>
          <w:lang w:eastAsia="ru-RU"/>
        </w:rPr>
        <w:t>результатами обучения учащихся являются:</w:t>
      </w:r>
      <w:bookmarkEnd w:id="5"/>
    </w:p>
    <w:p w14:paraId="181434E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5A3E5E74"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14:paraId="25BA6E7F"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14:paraId="7C2DB641"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-установка на безопасный здоровый образ жизни; ежедневную физическую культуру и закаливание.</w:t>
      </w:r>
    </w:p>
    <w:p w14:paraId="00B5DDB1" w14:textId="77777777" w:rsidR="001B047D" w:rsidRPr="001B047D" w:rsidRDefault="001B047D" w:rsidP="001B047D">
      <w:pPr>
        <w:spacing w:after="0" w:line="240" w:lineRule="auto"/>
        <w:rPr>
          <w:rFonts w:ascii="Times New Roman" w:eastAsia="Times New Roman" w:hAnsi="Times New Roman" w:cs="Times New Roman"/>
          <w:b/>
          <w:i/>
          <w:sz w:val="24"/>
          <w:szCs w:val="24"/>
          <w:lang w:eastAsia="ru-RU"/>
        </w:rPr>
      </w:pPr>
    </w:p>
    <w:p w14:paraId="5C068F5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i/>
          <w:sz w:val="24"/>
          <w:szCs w:val="24"/>
          <w:lang w:eastAsia="ru-RU"/>
        </w:rPr>
        <w:t>Метапредметными</w:t>
      </w:r>
      <w:r w:rsidRPr="001B047D">
        <w:rPr>
          <w:rFonts w:ascii="Times New Roman" w:eastAsia="Times New Roman" w:hAnsi="Times New Roman" w:cs="Times New Roman"/>
          <w:sz w:val="24"/>
          <w:szCs w:val="24"/>
          <w:lang w:eastAsia="ru-RU"/>
        </w:rPr>
        <w:t xml:space="preserve"> результатами обучения являются:</w:t>
      </w:r>
    </w:p>
    <w:p w14:paraId="02B6C83E"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392CAF3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14:paraId="024AAFC5"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-способность осуществлять информационный поиск для выполнения учебных задач;</w:t>
      </w:r>
    </w:p>
    <w:p w14:paraId="0645DA6F"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-осознание правил и норм взаимодействия со взрослыми и сверстниками в сообществах разного типа (класс, школа, семья, учреждение культуры и пр.);</w:t>
      </w:r>
    </w:p>
    <w:p w14:paraId="40D97AD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-способность работать с моделями изучаемых объектов и явлений окружающего мира.</w:t>
      </w:r>
    </w:p>
    <w:p w14:paraId="724A628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2AB2130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i/>
          <w:sz w:val="24"/>
          <w:szCs w:val="24"/>
          <w:lang w:eastAsia="ru-RU"/>
        </w:rPr>
        <w:t xml:space="preserve">Предметными </w:t>
      </w:r>
      <w:r w:rsidRPr="001B047D">
        <w:rPr>
          <w:rFonts w:ascii="Times New Roman" w:eastAsia="Times New Roman" w:hAnsi="Times New Roman" w:cs="Times New Roman"/>
          <w:sz w:val="24"/>
          <w:szCs w:val="24"/>
          <w:lang w:eastAsia="ru-RU"/>
        </w:rPr>
        <w:t>результатами обучения являются:</w:t>
      </w:r>
    </w:p>
    <w:p w14:paraId="0C90F2D9"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2FC1399D"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14:paraId="22CBFA2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14:paraId="064873E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14:paraId="24930E35"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3894BDF4" w14:textId="77777777" w:rsidR="001B047D" w:rsidRPr="001B047D" w:rsidRDefault="001B047D" w:rsidP="001B047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sz w:val="24"/>
          <w:szCs w:val="24"/>
          <w:lang w:eastAsia="ru-RU"/>
        </w:rPr>
        <w:t>Для реализации данной программы используются</w:t>
      </w:r>
      <w:r w:rsidRPr="001B047D">
        <w:rPr>
          <w:rFonts w:ascii="Times New Roman" w:eastAsia="Times New Roman" w:hAnsi="Times New Roman" w:cs="Times New Roman"/>
          <w:sz w:val="24"/>
          <w:szCs w:val="24"/>
          <w:lang w:eastAsia="ru-RU"/>
        </w:rPr>
        <w:t xml:space="preserve"> </w:t>
      </w:r>
      <w:r w:rsidRPr="001B047D">
        <w:rPr>
          <w:rFonts w:ascii="Times New Roman" w:eastAsia="Times New Roman" w:hAnsi="Times New Roman" w:cs="Times New Roman"/>
          <w:b/>
          <w:sz w:val="24"/>
          <w:szCs w:val="24"/>
          <w:lang w:eastAsia="ru-RU"/>
        </w:rPr>
        <w:t>педагогические технологии</w:t>
      </w:r>
    </w:p>
    <w:p w14:paraId="3D48040B" w14:textId="77777777" w:rsidR="001B047D" w:rsidRPr="001B047D" w:rsidRDefault="001B047D" w:rsidP="001B047D">
      <w:pPr>
        <w:spacing w:after="0" w:line="240" w:lineRule="auto"/>
        <w:ind w:firstLine="7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14:paraId="0ED00200" w14:textId="77777777" w:rsidR="001B047D" w:rsidRPr="001B047D" w:rsidRDefault="001B047D" w:rsidP="001B047D">
      <w:pPr>
        <w:spacing w:after="0" w:line="240" w:lineRule="auto"/>
        <w:ind w:firstLine="709"/>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bCs/>
          <w:i/>
          <w:sz w:val="24"/>
          <w:szCs w:val="24"/>
          <w:lang w:eastAsia="ru-RU"/>
        </w:rPr>
        <w:t>Формы организации деятельности:</w:t>
      </w:r>
      <w:r w:rsidRPr="001B047D">
        <w:rPr>
          <w:rFonts w:ascii="Times New Roman" w:eastAsia="Times New Roman" w:hAnsi="Times New Roman" w:cs="Times New Roman"/>
          <w:sz w:val="24"/>
          <w:szCs w:val="24"/>
          <w:lang w:eastAsia="ru-RU"/>
        </w:rPr>
        <w:t xml:space="preserve"> фронтальная работа; индивидуальная работа; коллективная работа; групповая работа, работа в парах.</w:t>
      </w:r>
      <w:r w:rsidRPr="001B047D">
        <w:rPr>
          <w:rFonts w:ascii="Times New Roman" w:eastAsia="Times New Roman" w:hAnsi="Times New Roman" w:cs="Times New Roman"/>
          <w:b/>
          <w:sz w:val="24"/>
          <w:szCs w:val="24"/>
          <w:lang w:eastAsia="ru-RU"/>
        </w:rPr>
        <w:t xml:space="preserve"> </w:t>
      </w:r>
    </w:p>
    <w:p w14:paraId="5CE971F8" w14:textId="77777777" w:rsidR="001B047D" w:rsidRPr="001B047D" w:rsidRDefault="001B047D" w:rsidP="001B047D">
      <w:pPr>
        <w:spacing w:after="0" w:line="240" w:lineRule="auto"/>
        <w:ind w:firstLine="7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sz w:val="24"/>
          <w:szCs w:val="24"/>
          <w:lang w:eastAsia="ru-RU"/>
        </w:rPr>
        <w:t>Межпредметные связи</w:t>
      </w:r>
      <w:r w:rsidRPr="001B047D">
        <w:rPr>
          <w:rFonts w:ascii="Times New Roman" w:eastAsia="Times New Roman" w:hAnsi="Times New Roman" w:cs="Times New Roman"/>
          <w:sz w:val="24"/>
          <w:szCs w:val="24"/>
          <w:lang w:eastAsia="ru-RU"/>
        </w:rPr>
        <w:t xml:space="preserve"> при изучении окружающего мира:</w:t>
      </w:r>
    </w:p>
    <w:p w14:paraId="02C62B3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0775651B"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Окружающий мир включает сведения из географии, биологии, ботаники, астрономии, физики, экологии, ОБЖ. Можно интегрировать с: краеведением, ОБЖ, историей, ИЗО, музыкой, технологией, литературным чтением.</w:t>
      </w:r>
    </w:p>
    <w:p w14:paraId="3DB47B27"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4FE5566F" w14:textId="77777777" w:rsidR="001B047D" w:rsidRPr="001B047D" w:rsidRDefault="001B047D" w:rsidP="001B047D">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_Hlk497129082"/>
      <w:r w:rsidRPr="001B047D">
        <w:rPr>
          <w:rFonts w:ascii="Times New Roman" w:eastAsia="Times New Roman" w:hAnsi="Times New Roman" w:cs="Times New Roman"/>
          <w:sz w:val="24"/>
          <w:szCs w:val="24"/>
          <w:lang w:eastAsia="ru-RU"/>
        </w:rPr>
        <w:t xml:space="preserve">Используются   </w:t>
      </w:r>
      <w:r w:rsidRPr="001B047D">
        <w:rPr>
          <w:rFonts w:ascii="Times New Roman" w:eastAsia="Times New Roman" w:hAnsi="Times New Roman" w:cs="Times New Roman"/>
          <w:b/>
          <w:sz w:val="24"/>
          <w:szCs w:val="24"/>
          <w:lang w:eastAsia="ru-RU"/>
        </w:rPr>
        <w:t>методы и формы оценки</w:t>
      </w:r>
      <w:r w:rsidRPr="001B047D">
        <w:rPr>
          <w:rFonts w:ascii="Times New Roman" w:eastAsia="Times New Roman" w:hAnsi="Times New Roman" w:cs="Times New Roman"/>
          <w:sz w:val="24"/>
          <w:szCs w:val="24"/>
          <w:lang w:eastAsia="ru-RU"/>
        </w:rPr>
        <w:t xml:space="preserve"> такие как: </w:t>
      </w:r>
      <w:bookmarkEnd w:id="6"/>
    </w:p>
    <w:p w14:paraId="2C31B19F" w14:textId="77777777" w:rsidR="001B047D" w:rsidRPr="001B047D" w:rsidRDefault="001B047D" w:rsidP="001B047D">
      <w:pPr>
        <w:autoSpaceDE w:val="0"/>
        <w:autoSpaceDN w:val="0"/>
        <w:adjustRightInd w:val="0"/>
        <w:spacing w:after="0" w:line="240" w:lineRule="auto"/>
        <w:ind w:left="720"/>
        <w:contextualSpacing/>
        <w:rPr>
          <w:rFonts w:ascii="Times New Roman" w:eastAsia="Times New Roman" w:hAnsi="Times New Roman" w:cs="Times New Roman"/>
          <w:b/>
          <w:bCs/>
          <w:i/>
          <w:iCs/>
          <w:sz w:val="24"/>
          <w:szCs w:val="24"/>
          <w:lang w:eastAsia="ru-RU"/>
        </w:rPr>
      </w:pPr>
      <w:bookmarkStart w:id="7" w:name="_Hlk497137476"/>
      <w:r w:rsidRPr="001B047D">
        <w:rPr>
          <w:rFonts w:ascii="Times New Roman" w:eastAsia="Times New Roman" w:hAnsi="Times New Roman" w:cs="Times New Roman"/>
          <w:b/>
          <w:bCs/>
          <w:i/>
          <w:iCs/>
          <w:sz w:val="24"/>
          <w:szCs w:val="24"/>
          <w:lang w:eastAsia="ru-RU"/>
        </w:rPr>
        <w:t>Текущая оценка</w:t>
      </w:r>
    </w:p>
    <w:p w14:paraId="0977FDAD" w14:textId="77777777" w:rsidR="001B047D" w:rsidRPr="001B047D" w:rsidRDefault="001B047D" w:rsidP="001B047D">
      <w:pPr>
        <w:autoSpaceDE w:val="0"/>
        <w:autoSpaceDN w:val="0"/>
        <w:adjustRightInd w:val="0"/>
        <w:spacing w:after="0" w:line="240" w:lineRule="auto"/>
        <w:rPr>
          <w:rFonts w:ascii="Times New Roman" w:eastAsia="Times New Roman" w:hAnsi="Times New Roman" w:cs="Times New Roman"/>
          <w:sz w:val="24"/>
          <w:szCs w:val="24"/>
          <w:lang w:eastAsia="ru-RU"/>
        </w:rPr>
      </w:pPr>
      <w:r w:rsidRPr="001B047D">
        <w:rPr>
          <w:rFonts w:ascii="Times New Roman" w:eastAsia="TimesNewRomanPSMT" w:hAnsi="Times New Roman" w:cs="Times New Roman"/>
          <w:sz w:val="24"/>
          <w:szCs w:val="24"/>
          <w:lang w:eastAsia="ru-RU"/>
        </w:rPr>
        <w:t xml:space="preserve">-Текущая оценка представляет собой процедуру </w:t>
      </w:r>
      <w:r w:rsidRPr="001B047D">
        <w:rPr>
          <w:rFonts w:ascii="Times New Roman" w:eastAsia="Times New Roman" w:hAnsi="Times New Roman" w:cs="Times New Roman"/>
          <w:i/>
          <w:iCs/>
          <w:sz w:val="24"/>
          <w:szCs w:val="24"/>
          <w:lang w:eastAsia="ru-RU"/>
        </w:rPr>
        <w:t>оценки индивидуального продвижения в освоении рабочих программы</w:t>
      </w:r>
      <w:r w:rsidRPr="001B047D">
        <w:rPr>
          <w:rFonts w:ascii="Times New Roman" w:eastAsia="Times New Roman" w:hAnsi="Times New Roman" w:cs="Times New Roman"/>
          <w:sz w:val="24"/>
          <w:szCs w:val="24"/>
          <w:lang w:eastAsia="ru-RU"/>
        </w:rPr>
        <w:t>.</w:t>
      </w:r>
    </w:p>
    <w:p w14:paraId="5B4B9250" w14:textId="77777777" w:rsidR="001B047D" w:rsidRPr="001B047D" w:rsidRDefault="001B047D" w:rsidP="001B047D">
      <w:pPr>
        <w:autoSpaceDE w:val="0"/>
        <w:autoSpaceDN w:val="0"/>
        <w:adjustRightInd w:val="0"/>
        <w:spacing w:after="0" w:line="240" w:lineRule="auto"/>
        <w:ind w:left="720"/>
        <w:contextualSpacing/>
        <w:rPr>
          <w:rFonts w:ascii="Times New Roman" w:eastAsia="TimesNewRomanPSMT" w:hAnsi="Times New Roman" w:cs="Times New Roman"/>
          <w:b/>
          <w:bCs/>
          <w:i/>
          <w:iCs/>
          <w:sz w:val="24"/>
          <w:szCs w:val="24"/>
          <w:lang w:eastAsia="ru-RU"/>
        </w:rPr>
      </w:pPr>
      <w:r w:rsidRPr="001B047D">
        <w:rPr>
          <w:rFonts w:ascii="Times New Roman" w:eastAsia="TimesNewRomanPSMT" w:hAnsi="Times New Roman" w:cs="Times New Roman"/>
          <w:b/>
          <w:bCs/>
          <w:i/>
          <w:iCs/>
          <w:sz w:val="24"/>
          <w:szCs w:val="24"/>
          <w:lang w:eastAsia="ru-RU"/>
        </w:rPr>
        <w:t>Тематическая оценка</w:t>
      </w:r>
    </w:p>
    <w:p w14:paraId="7D38F74D"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окружающему миру.</w:t>
      </w:r>
    </w:p>
    <w:p w14:paraId="0D7448ED"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-Тематическая оценка ведется как в ходе изучения темы, при проведении самостоятельных работ, так и в конце её изучения.</w:t>
      </w:r>
    </w:p>
    <w:p w14:paraId="411E5AA1" w14:textId="77777777" w:rsidR="001B047D" w:rsidRPr="001B047D" w:rsidRDefault="001B047D" w:rsidP="001B047D">
      <w:pPr>
        <w:shd w:val="clear" w:color="auto" w:fill="FFFFFF"/>
        <w:spacing w:after="0" w:line="240" w:lineRule="auto"/>
        <w:ind w:left="720"/>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b/>
          <w:i/>
          <w:sz w:val="24"/>
          <w:szCs w:val="24"/>
          <w:lang w:eastAsia="ru-RU"/>
        </w:rPr>
        <w:lastRenderedPageBreak/>
        <w:t>Итоговая проверочная работа</w:t>
      </w:r>
    </w:p>
    <w:p w14:paraId="4487A49C" w14:textId="77777777" w:rsidR="001B047D" w:rsidRPr="001B047D" w:rsidRDefault="001B047D" w:rsidP="001B047D">
      <w:pPr>
        <w:shd w:val="clear" w:color="auto" w:fill="FFFFFF"/>
        <w:spacing w:after="0" w:line="240" w:lineRule="auto"/>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sz w:val="24"/>
          <w:szCs w:val="24"/>
          <w:lang w:eastAsia="ru-RU"/>
        </w:rPr>
        <w:t xml:space="preserve">-Включает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 </w:t>
      </w:r>
    </w:p>
    <w:p w14:paraId="22C2D183"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-Достижение всех планируемых предметных результатов освоения учебного предмета подлежит оценке в виде отметки по 5-бальной шкале.</w:t>
      </w:r>
    </w:p>
    <w:p w14:paraId="26EC4417"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bookmarkStart w:id="8" w:name="_Hlk497129231"/>
      <w:bookmarkEnd w:id="7"/>
    </w:p>
    <w:p w14:paraId="50FCF45B" w14:textId="77777777" w:rsidR="001B047D" w:rsidRPr="001B047D" w:rsidRDefault="001B047D" w:rsidP="001B047D">
      <w:pPr>
        <w:spacing w:after="0" w:line="240" w:lineRule="auto"/>
        <w:ind w:left="720"/>
        <w:contextualSpacing/>
        <w:rPr>
          <w:rFonts w:ascii="Times New Roman" w:eastAsia="Times New Roman" w:hAnsi="Times New Roman" w:cs="Times New Roman"/>
          <w:b/>
          <w:bCs/>
          <w:i/>
          <w:sz w:val="24"/>
          <w:szCs w:val="24"/>
          <w:lang w:eastAsia="ru-RU"/>
        </w:rPr>
      </w:pPr>
      <w:r w:rsidRPr="001B047D">
        <w:rPr>
          <w:rFonts w:ascii="Times New Roman" w:eastAsia="Times New Roman" w:hAnsi="Times New Roman" w:cs="Times New Roman"/>
          <w:b/>
          <w:bCs/>
          <w:sz w:val="24"/>
          <w:szCs w:val="24"/>
          <w:lang w:eastAsia="ru-RU"/>
        </w:rPr>
        <w:t>Используемые учебники и пособия</w:t>
      </w:r>
      <w:r w:rsidRPr="001B047D">
        <w:rPr>
          <w:rFonts w:ascii="Times New Roman" w:eastAsia="Times New Roman" w:hAnsi="Times New Roman" w:cs="Times New Roman"/>
          <w:b/>
          <w:bCs/>
          <w:i/>
          <w:sz w:val="24"/>
          <w:szCs w:val="24"/>
          <w:lang w:eastAsia="ru-RU"/>
        </w:rPr>
        <w:t>:</w:t>
      </w:r>
    </w:p>
    <w:p w14:paraId="13372446"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-Сборник программ к комплекту учебников «Начальная школа XXI века». – 3-е изд., дораб. и доп. – М.: Вентана – Граф.</w:t>
      </w:r>
    </w:p>
    <w:p w14:paraId="45774368"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 Ф. Окружающий мир. Методика обучения. 1 – 4 кл. М.: Вентана – Граф, 2012 г.</w:t>
      </w:r>
    </w:p>
    <w:p w14:paraId="0B61CC8B"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Н.Ф. Окружающий мир:1,2, 3,4 класс в 2 частях: Учебник для учащихся общеобразовательных учреждений. – 3-е изд., дораб. – М.: Вентана – Граф, 2014.</w:t>
      </w:r>
    </w:p>
    <w:p w14:paraId="41F0A938"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Н.Ф. Окружающий мир: 1,2,3,4 класс: Рабочая тетрадь для учащихся общеобразовательных учреждений. – 4-е изд., дораб. – М.: Вентана – Граф, 2016 г.</w:t>
      </w:r>
    </w:p>
    <w:p w14:paraId="48989013"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-Печатные и другие пособия</w:t>
      </w:r>
    </w:p>
    <w:p w14:paraId="1FDC14BA" w14:textId="77777777" w:rsidR="001B047D" w:rsidRPr="001B047D" w:rsidRDefault="001B047D" w:rsidP="001B047D">
      <w:pPr>
        <w:spacing w:after="0" w:line="240" w:lineRule="auto"/>
        <w:ind w:left="720"/>
        <w:contextualSpacing/>
        <w:rPr>
          <w:rFonts w:ascii="Times New Roman" w:eastAsia="Times New Roman" w:hAnsi="Times New Roman" w:cs="Times New Roman"/>
          <w:b/>
          <w:bCs/>
          <w:i/>
          <w:iCs/>
          <w:sz w:val="24"/>
          <w:szCs w:val="24"/>
          <w:lang w:eastAsia="ru-RU"/>
        </w:rPr>
      </w:pPr>
      <w:bookmarkStart w:id="9" w:name="_Hlk497129363"/>
      <w:bookmarkEnd w:id="8"/>
      <w:r w:rsidRPr="001B047D">
        <w:rPr>
          <w:rFonts w:ascii="Times New Roman" w:eastAsia="Times New Roman" w:hAnsi="Times New Roman" w:cs="Times New Roman"/>
          <w:b/>
          <w:bCs/>
          <w:i/>
          <w:iCs/>
          <w:sz w:val="24"/>
          <w:szCs w:val="24"/>
          <w:lang w:eastAsia="ru-RU"/>
        </w:rPr>
        <w:t>Технические средства обучения:</w:t>
      </w:r>
    </w:p>
    <w:p w14:paraId="5913E5A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 Компьютер.</w:t>
      </w:r>
    </w:p>
    <w:p w14:paraId="6B5E3FC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 Мультимедиапроектор.</w:t>
      </w:r>
    </w:p>
    <w:p w14:paraId="19C2E9FA"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 Экран.</w:t>
      </w:r>
    </w:p>
    <w:p w14:paraId="6596E65F" w14:textId="77777777" w:rsidR="001B047D" w:rsidRPr="001B047D" w:rsidRDefault="001B047D" w:rsidP="001B047D">
      <w:pPr>
        <w:spacing w:after="0" w:line="240" w:lineRule="auto"/>
        <w:ind w:left="720"/>
        <w:contextualSpacing/>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b/>
          <w:i/>
          <w:sz w:val="24"/>
          <w:szCs w:val="24"/>
          <w:lang w:eastAsia="ru-RU"/>
        </w:rPr>
        <w:t>Учебно-практическое оборудование:</w:t>
      </w:r>
    </w:p>
    <w:p w14:paraId="6910C07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1)Доска магнитная</w:t>
      </w:r>
    </w:p>
    <w:p w14:paraId="42B3D1D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2)Комплект тематических таблиц</w:t>
      </w:r>
    </w:p>
    <w:p w14:paraId="0787268A" w14:textId="77777777" w:rsid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3)Комплект СД дисков с дополнительным материалом по всем классам</w:t>
      </w:r>
    </w:p>
    <w:p w14:paraId="1561041A" w14:textId="77777777" w:rsidR="001B047D" w:rsidRDefault="001B047D" w:rsidP="001B047D">
      <w:pPr>
        <w:spacing w:after="0" w:line="240" w:lineRule="auto"/>
        <w:rPr>
          <w:rFonts w:ascii="Times New Roman" w:eastAsia="Times New Roman" w:hAnsi="Times New Roman" w:cs="Times New Roman"/>
          <w:sz w:val="24"/>
          <w:szCs w:val="24"/>
          <w:lang w:eastAsia="ru-RU"/>
        </w:rPr>
      </w:pPr>
    </w:p>
    <w:p w14:paraId="4DBBE39A" w14:textId="77777777" w:rsidR="0010552F" w:rsidRPr="0010552F" w:rsidRDefault="0010552F" w:rsidP="0010552F">
      <w:pPr>
        <w:spacing w:after="0"/>
        <w:ind w:left="260" w:firstLine="709"/>
        <w:rPr>
          <w:rFonts w:ascii="Times New Roman" w:eastAsia="Times New Roman" w:hAnsi="Times New Roman" w:cs="Times New Roman"/>
          <w:b/>
          <w:i/>
          <w:sz w:val="24"/>
          <w:szCs w:val="24"/>
          <w:lang w:eastAsia="ru-RU"/>
        </w:rPr>
      </w:pPr>
      <w:r w:rsidRPr="0010552F">
        <w:rPr>
          <w:rFonts w:ascii="Times New Roman" w:eastAsia="Times New Roman" w:hAnsi="Times New Roman" w:cs="Times New Roman"/>
          <w:b/>
          <w:i/>
          <w:sz w:val="24"/>
          <w:szCs w:val="24"/>
          <w:lang w:eastAsia="ru-RU"/>
        </w:rPr>
        <w:t>Программа содержит следующие разделы:</w:t>
      </w:r>
    </w:p>
    <w:p w14:paraId="1134865A"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bookmarkEnd w:id="9"/>
    <w:p w14:paraId="49C1DD9D" w14:textId="77777777" w:rsidR="0087726D" w:rsidRPr="001B047D" w:rsidRDefault="0087726D" w:rsidP="00CF6440">
      <w:pPr>
        <w:spacing w:after="0" w:line="240" w:lineRule="auto"/>
        <w:jc w:val="center"/>
        <w:rPr>
          <w:rFonts w:ascii="Times New Roman" w:hAnsi="Times New Roman" w:cs="Times New Roman"/>
          <w:b/>
          <w:bCs/>
          <w:sz w:val="24"/>
          <w:szCs w:val="24"/>
          <w:u w:val="single"/>
        </w:rPr>
      </w:pPr>
      <w:r w:rsidRPr="001B047D">
        <w:rPr>
          <w:rFonts w:ascii="Times New Roman" w:hAnsi="Times New Roman" w:cs="Times New Roman"/>
          <w:b/>
          <w:bCs/>
          <w:sz w:val="24"/>
          <w:szCs w:val="24"/>
          <w:u w:val="single"/>
        </w:rPr>
        <w:t>Планируемые результаты освоения учебного предмета окружающего мира</w:t>
      </w:r>
    </w:p>
    <w:p w14:paraId="2D5FAB73" w14:textId="4486F24D" w:rsidR="0087726D" w:rsidRPr="001B047D" w:rsidRDefault="0087726D" w:rsidP="0087726D">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1 класс</w:t>
      </w:r>
    </w:p>
    <w:p w14:paraId="4A412555" w14:textId="77777777" w:rsidR="0087726D" w:rsidRPr="001B047D" w:rsidRDefault="0087726D" w:rsidP="0087726D">
      <w:pPr>
        <w:pStyle w:val="a4"/>
        <w:ind w:left="1429"/>
        <w:jc w:val="center"/>
        <w:rPr>
          <w:rFonts w:ascii="Times New Roman" w:hAnsi="Times New Roman"/>
          <w:b/>
          <w:color w:val="000000"/>
          <w:lang w:val="ru-RU"/>
        </w:rPr>
      </w:pPr>
    </w:p>
    <w:p w14:paraId="4041FD74" w14:textId="77777777" w:rsidR="0087726D" w:rsidRPr="001B047D" w:rsidRDefault="0087726D" w:rsidP="0087726D">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87726D" w:rsidRPr="001B047D" w14:paraId="6650366A" w14:textId="77777777" w:rsidTr="0087726D">
        <w:tc>
          <w:tcPr>
            <w:tcW w:w="2500" w:type="pct"/>
          </w:tcPr>
          <w:p w14:paraId="3EA5213C"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5FF8C952" w14:textId="77777777" w:rsidR="0087726D" w:rsidRPr="001B047D" w:rsidRDefault="0087726D" w:rsidP="0087726D">
            <w:pPr>
              <w:spacing w:after="0" w:line="240" w:lineRule="auto"/>
              <w:jc w:val="center"/>
              <w:rPr>
                <w:rFonts w:ascii="Times New Roman" w:hAnsi="Times New Roman"/>
                <w:b/>
                <w:color w:val="000000"/>
                <w:sz w:val="24"/>
                <w:szCs w:val="24"/>
              </w:rPr>
            </w:pPr>
            <w:r w:rsidRPr="001B047D">
              <w:rPr>
                <w:rFonts w:ascii="Times New Roman" w:hAnsi="Times New Roman"/>
                <w:b/>
                <w:i/>
                <w:color w:val="000000"/>
                <w:sz w:val="24"/>
                <w:szCs w:val="24"/>
              </w:rPr>
              <w:t>Обучающийся  получит возможность научиться:</w:t>
            </w:r>
          </w:p>
        </w:tc>
      </w:tr>
      <w:tr w:rsidR="0087726D" w:rsidRPr="001B047D" w14:paraId="107E6C2B" w14:textId="77777777" w:rsidTr="0087726D">
        <w:tc>
          <w:tcPr>
            <w:tcW w:w="5000" w:type="pct"/>
            <w:gridSpan w:val="2"/>
          </w:tcPr>
          <w:p w14:paraId="2E44625E" w14:textId="3E06E257" w:rsidR="0087726D" w:rsidRPr="001B047D" w:rsidRDefault="0087726D" w:rsidP="0087726D">
            <w:pPr>
              <w:spacing w:after="0" w:line="240" w:lineRule="auto"/>
              <w:jc w:val="center"/>
              <w:rPr>
                <w:rFonts w:ascii="Times New Roman" w:hAnsi="Times New Roman"/>
                <w:b/>
                <w:sz w:val="24"/>
                <w:szCs w:val="24"/>
              </w:rPr>
            </w:pPr>
            <w:r w:rsidRPr="001B047D">
              <w:rPr>
                <w:rFonts w:ascii="Times New Roman" w:hAnsi="Times New Roman"/>
                <w:b/>
                <w:sz w:val="24"/>
                <w:szCs w:val="24"/>
              </w:rPr>
              <w:t xml:space="preserve">Раздел «Ты первоклассник» </w:t>
            </w:r>
          </w:p>
        </w:tc>
      </w:tr>
      <w:tr w:rsidR="0087726D" w:rsidRPr="001B047D" w14:paraId="004E24A9" w14:textId="77777777" w:rsidTr="0087726D">
        <w:tc>
          <w:tcPr>
            <w:tcW w:w="2500" w:type="pct"/>
          </w:tcPr>
          <w:p w14:paraId="1F5E68AD" w14:textId="49970C2F"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-воспроизводить свое полное имя, домашний адрес, название города, страны, достопримечательности столицы России;</w:t>
            </w:r>
          </w:p>
          <w:p w14:paraId="03E270A5"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xml:space="preserve">– различать дорожные знаки, необходимые для безопасного </w:t>
            </w:r>
            <w:r w:rsidRPr="001B047D">
              <w:rPr>
                <w:rFonts w:ascii="Times New Roman" w:hAnsi="Times New Roman"/>
                <w:sz w:val="24"/>
                <w:szCs w:val="24"/>
              </w:rPr>
              <w:lastRenderedPageBreak/>
              <w:t>пребывания на улице; применять знания о безопасном пребывании на улице;</w:t>
            </w:r>
          </w:p>
          <w:p w14:paraId="21081B79"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ориентироваться в основных помещениях школы, их местоположении;</w:t>
            </w:r>
          </w:p>
          <w:p w14:paraId="2938EC64" w14:textId="5E48090F" w:rsidR="0087726D"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различать особенности деятельности людей в разных учреждениях культуры и быта; приводить примеры различных профессий;</w:t>
            </w:r>
          </w:p>
        </w:tc>
        <w:tc>
          <w:tcPr>
            <w:tcW w:w="2500" w:type="pct"/>
          </w:tcPr>
          <w:p w14:paraId="684B13CE"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анализировать дорогу от дома до школы, в житейских ситуациях избегать опасных участков, ориентироваться на знаки дорожного движения;</w:t>
            </w:r>
          </w:p>
          <w:p w14:paraId="2343AA8B"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различать основные нравственно-этические понятия;</w:t>
            </w:r>
          </w:p>
          <w:p w14:paraId="75F24EC4"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рассказывать о семье, своих любимых занятиях, составлять словесный портрет членов семьи, друзей;</w:t>
            </w:r>
          </w:p>
          <w:p w14:paraId="0A7D345A" w14:textId="65080241" w:rsidR="0087726D" w:rsidRPr="001B047D" w:rsidRDefault="0087726D" w:rsidP="00BF43D7">
            <w:pPr>
              <w:spacing w:after="0" w:line="240" w:lineRule="auto"/>
              <w:jc w:val="both"/>
              <w:rPr>
                <w:rFonts w:ascii="Times New Roman" w:hAnsi="Times New Roman"/>
                <w:i/>
                <w:color w:val="000000"/>
                <w:sz w:val="24"/>
                <w:szCs w:val="24"/>
              </w:rPr>
            </w:pPr>
          </w:p>
        </w:tc>
      </w:tr>
      <w:tr w:rsidR="0087726D" w:rsidRPr="001B047D" w14:paraId="655DDF5E" w14:textId="77777777" w:rsidTr="0087726D">
        <w:tc>
          <w:tcPr>
            <w:tcW w:w="5000" w:type="pct"/>
            <w:gridSpan w:val="2"/>
          </w:tcPr>
          <w:p w14:paraId="50E11134" w14:textId="3957B1AB" w:rsidR="0087726D" w:rsidRPr="001B047D" w:rsidRDefault="0087726D" w:rsidP="0087726D">
            <w:pPr>
              <w:widowControl w:val="0"/>
              <w:suppressAutoHyphens/>
              <w:autoSpaceDN w:val="0"/>
              <w:spacing w:after="0" w:line="240" w:lineRule="auto"/>
              <w:jc w:val="center"/>
              <w:textAlignment w:val="baseline"/>
              <w:rPr>
                <w:rFonts w:ascii="Times New Roman" w:eastAsia="Andale Sans UI" w:hAnsi="Times New Roman"/>
                <w:b/>
                <w:kern w:val="3"/>
                <w:sz w:val="24"/>
                <w:szCs w:val="24"/>
                <w:lang w:eastAsia="ja-JP" w:bidi="fa-IR"/>
              </w:rPr>
            </w:pPr>
            <w:r w:rsidRPr="001B047D">
              <w:rPr>
                <w:rFonts w:ascii="Times New Roman" w:eastAsia="Andale Sans UI" w:hAnsi="Times New Roman"/>
                <w:b/>
                <w:kern w:val="3"/>
                <w:sz w:val="24"/>
                <w:szCs w:val="24"/>
                <w:lang w:eastAsia="ja-JP" w:bidi="fa-IR"/>
              </w:rPr>
              <w:lastRenderedPageBreak/>
              <w:t>Раздел «Родная природа»</w:t>
            </w:r>
          </w:p>
        </w:tc>
      </w:tr>
      <w:tr w:rsidR="0087726D" w:rsidRPr="001B047D" w14:paraId="759573EE" w14:textId="77777777" w:rsidTr="0087726D">
        <w:tc>
          <w:tcPr>
            <w:tcW w:w="2500" w:type="pct"/>
          </w:tcPr>
          <w:p w14:paraId="0552DE9F" w14:textId="77777777" w:rsidR="0087726D" w:rsidRPr="001B047D" w:rsidRDefault="00BF43D7" w:rsidP="0087726D">
            <w:pPr>
              <w:spacing w:after="0" w:line="240" w:lineRule="auto"/>
              <w:jc w:val="both"/>
              <w:rPr>
                <w:rFonts w:ascii="Times New Roman" w:hAnsi="Times New Roman"/>
                <w:sz w:val="24"/>
                <w:szCs w:val="24"/>
              </w:rPr>
            </w:pPr>
            <w:r w:rsidRPr="001B047D">
              <w:rPr>
                <w:rFonts w:ascii="Times New Roman" w:hAnsi="Times New Roman"/>
                <w:sz w:val="24"/>
                <w:szCs w:val="24"/>
              </w:rPr>
              <w:t>-различать понятия «живая природа», «неживая природа», «изделия»;</w:t>
            </w:r>
          </w:p>
          <w:p w14:paraId="43085AC3" w14:textId="15149FE6"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определять последовательность времен года (начиная с любого), находить ошибки в предъявленной последовательн</w:t>
            </w:r>
            <w:r w:rsidR="00541539" w:rsidRPr="001B047D">
              <w:rPr>
                <w:rFonts w:ascii="Times New Roman" w:hAnsi="Times New Roman"/>
                <w:sz w:val="24"/>
                <w:szCs w:val="24"/>
              </w:rPr>
              <w:t>ости; кратко характеризовать се</w:t>
            </w:r>
            <w:r w:rsidRPr="001B047D">
              <w:rPr>
                <w:rFonts w:ascii="Times New Roman" w:hAnsi="Times New Roman"/>
                <w:sz w:val="24"/>
                <w:szCs w:val="24"/>
              </w:rPr>
              <w:t>зонные изменения;</w:t>
            </w:r>
          </w:p>
          <w:p w14:paraId="328EB997"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устанавливать зависимости между явлениями неживой и живой природы;</w:t>
            </w:r>
          </w:p>
          <w:p w14:paraId="2872AC06" w14:textId="06B69DF7" w:rsidR="00BF43D7" w:rsidRPr="001B047D" w:rsidRDefault="00541539" w:rsidP="00BF43D7">
            <w:pPr>
              <w:spacing w:after="0" w:line="240" w:lineRule="auto"/>
              <w:jc w:val="both"/>
              <w:rPr>
                <w:rFonts w:ascii="Times New Roman" w:hAnsi="Times New Roman"/>
                <w:sz w:val="24"/>
                <w:szCs w:val="24"/>
              </w:rPr>
            </w:pPr>
            <w:r w:rsidRPr="001B047D">
              <w:rPr>
                <w:rFonts w:ascii="Times New Roman" w:hAnsi="Times New Roman"/>
                <w:sz w:val="24"/>
                <w:szCs w:val="24"/>
              </w:rPr>
              <w:t>–</w:t>
            </w:r>
            <w:r w:rsidR="00BF43D7" w:rsidRPr="001B047D">
              <w:rPr>
                <w:rFonts w:ascii="Times New Roman" w:hAnsi="Times New Roman"/>
                <w:sz w:val="24"/>
                <w:szCs w:val="24"/>
              </w:rPr>
              <w:t>описывать (характеризовать) отдельных представителей растительного и животного мира;</w:t>
            </w:r>
          </w:p>
          <w:p w14:paraId="14AB8AF3" w14:textId="523E37AC"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сравнивать домашних и диких животных.</w:t>
            </w:r>
          </w:p>
        </w:tc>
        <w:tc>
          <w:tcPr>
            <w:tcW w:w="2500" w:type="pct"/>
          </w:tcPr>
          <w:p w14:paraId="032B2CCF" w14:textId="77777777" w:rsidR="00541539" w:rsidRPr="001B047D" w:rsidRDefault="00BF43D7"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участвовать  в  труде  по  уходу  за  растениями  и  животными  уголка природы.</w:t>
            </w:r>
            <w:r w:rsidR="00541539" w:rsidRPr="001B047D">
              <w:rPr>
                <w:rFonts w:ascii="Times New Roman" w:hAnsi="Times New Roman"/>
                <w:sz w:val="24"/>
                <w:szCs w:val="24"/>
              </w:rPr>
              <w:t xml:space="preserve"> </w:t>
            </w:r>
          </w:p>
          <w:p w14:paraId="7BD979FB" w14:textId="297D6E3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-проводить опыты с водой, снегом и льдом;</w:t>
            </w:r>
          </w:p>
          <w:p w14:paraId="612979F5" w14:textId="2D3D7BB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изученные объекты природы (камни, растения, животных, созвездия);</w:t>
            </w:r>
          </w:p>
          <w:p w14:paraId="0F389BE0" w14:textId="475F0B2E"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овощи и фрукты;</w:t>
            </w:r>
          </w:p>
          <w:p w14:paraId="09C09B1F" w14:textId="69085017"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-определять с помощью атласа-определителя растения и животных;</w:t>
            </w:r>
          </w:p>
          <w:p w14:paraId="3D0BB753" w14:textId="3262A59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-описывать по плану дерево, рыбу, птицу, своего домашнего питомца (кошку, собаку);</w:t>
            </w:r>
          </w:p>
          <w:p w14:paraId="0584B470" w14:textId="2E1C2070"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-сравнивать растения, животных, относить их к определённым группам;</w:t>
            </w:r>
          </w:p>
          <w:p w14:paraId="17AD7CB2" w14:textId="47EDC103" w:rsidR="0087726D"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-сравнивать реку и море;</w:t>
            </w:r>
          </w:p>
        </w:tc>
      </w:tr>
      <w:tr w:rsidR="0087726D" w:rsidRPr="001B047D" w14:paraId="28740DEC" w14:textId="77777777" w:rsidTr="0087726D">
        <w:tc>
          <w:tcPr>
            <w:tcW w:w="5000" w:type="pct"/>
            <w:gridSpan w:val="2"/>
          </w:tcPr>
          <w:p w14:paraId="018D654E" w14:textId="6E2F3A8F" w:rsidR="0087726D" w:rsidRPr="001B047D" w:rsidRDefault="0087726D" w:rsidP="0087726D">
            <w:pPr>
              <w:widowControl w:val="0"/>
              <w:suppressAutoHyphens/>
              <w:autoSpaceDN w:val="0"/>
              <w:spacing w:after="0" w:line="240" w:lineRule="auto"/>
              <w:jc w:val="center"/>
              <w:textAlignment w:val="baseline"/>
              <w:rPr>
                <w:rFonts w:ascii="Times New Roman" w:eastAsia="Andale Sans UI" w:hAnsi="Times New Roman"/>
                <w:b/>
                <w:bCs/>
                <w:kern w:val="3"/>
                <w:sz w:val="24"/>
                <w:szCs w:val="24"/>
                <w:lang w:eastAsia="ja-JP" w:bidi="fa-IR"/>
              </w:rPr>
            </w:pPr>
            <w:r w:rsidRPr="001B047D">
              <w:rPr>
                <w:rFonts w:ascii="Times New Roman" w:eastAsia="Andale Sans UI" w:hAnsi="Times New Roman"/>
                <w:b/>
                <w:bCs/>
                <w:kern w:val="3"/>
                <w:sz w:val="24"/>
                <w:szCs w:val="24"/>
                <w:lang w:eastAsia="ja-JP" w:bidi="fa-IR"/>
              </w:rPr>
              <w:t>Раздел «Наша страна- Россия»</w:t>
            </w:r>
          </w:p>
        </w:tc>
      </w:tr>
      <w:tr w:rsidR="0087726D" w:rsidRPr="001B047D" w14:paraId="74C60953" w14:textId="77777777" w:rsidTr="0087726D">
        <w:tc>
          <w:tcPr>
            <w:tcW w:w="2500" w:type="pct"/>
          </w:tcPr>
          <w:p w14:paraId="5BDE227A" w14:textId="77777777" w:rsidR="00BF43D7" w:rsidRPr="001B047D" w:rsidRDefault="00BF43D7" w:rsidP="00BF43D7">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-правильно называть родную страну, родной город, село (малую родину);</w:t>
            </w:r>
          </w:p>
          <w:p w14:paraId="73DD812D" w14:textId="0B83D5E6" w:rsidR="00BF43D7" w:rsidRPr="001B047D" w:rsidRDefault="00BF43D7" w:rsidP="00BF43D7">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флаг и герб России;</w:t>
            </w:r>
          </w:p>
          <w:p w14:paraId="5EAA843B" w14:textId="77777777" w:rsidR="00541539" w:rsidRPr="001B047D" w:rsidRDefault="00BF43D7" w:rsidP="00541539">
            <w:pPr>
              <w:widowControl w:val="0"/>
              <w:suppressAutoHyphens/>
              <w:autoSpaceDN w:val="0"/>
              <w:spacing w:after="0" w:line="240" w:lineRule="auto"/>
              <w:contextualSpacing/>
              <w:textAlignment w:val="baseline"/>
              <w:rPr>
                <w:rFonts w:ascii="Times New Roman" w:hAnsi="Times New Roman"/>
                <w:sz w:val="24"/>
                <w:szCs w:val="24"/>
              </w:rPr>
            </w:pPr>
            <w:r w:rsidRPr="001B047D">
              <w:rPr>
                <w:rFonts w:ascii="Times New Roman" w:eastAsia="Andale Sans UI" w:hAnsi="Times New Roman"/>
                <w:kern w:val="3"/>
                <w:sz w:val="24"/>
                <w:szCs w:val="24"/>
                <w:lang w:eastAsia="ja-JP" w:bidi="fa-IR"/>
              </w:rPr>
              <w:t>-узнавать некоторые достопримечательности столицы;</w:t>
            </w:r>
            <w:r w:rsidR="00541539" w:rsidRPr="001B047D">
              <w:rPr>
                <w:rFonts w:ascii="Times New Roman" w:hAnsi="Times New Roman"/>
                <w:sz w:val="24"/>
                <w:szCs w:val="24"/>
              </w:rPr>
              <w:t xml:space="preserve"> </w:t>
            </w:r>
          </w:p>
          <w:p w14:paraId="70DBCBF1" w14:textId="5DC51DE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hAnsi="Times New Roman"/>
                <w:sz w:val="24"/>
                <w:szCs w:val="24"/>
              </w:rPr>
              <w:t>-</w:t>
            </w:r>
            <w:r w:rsidRPr="001B047D">
              <w:rPr>
                <w:rFonts w:ascii="Times New Roman" w:eastAsia="Andale Sans UI" w:hAnsi="Times New Roman"/>
                <w:kern w:val="3"/>
                <w:sz w:val="24"/>
                <w:szCs w:val="24"/>
                <w:lang w:eastAsia="ja-JP" w:bidi="fa-IR"/>
              </w:rPr>
              <w:t>находить на ленте времени место изученного исторического события;</w:t>
            </w:r>
          </w:p>
          <w:p w14:paraId="1925F374" w14:textId="4EE8B01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-проявлять уважение к правам и обязанностям гражданина страны,</w:t>
            </w:r>
          </w:p>
          <w:p w14:paraId="7B6E960F" w14:textId="7777777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связанные с охраной природы;</w:t>
            </w:r>
          </w:p>
          <w:p w14:paraId="66CD90BE" w14:textId="6960220B" w:rsidR="0087726D"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-использовать дополнительные источники информации.</w:t>
            </w:r>
          </w:p>
        </w:tc>
        <w:tc>
          <w:tcPr>
            <w:tcW w:w="2500" w:type="pct"/>
          </w:tcPr>
          <w:p w14:paraId="59CE9EDE" w14:textId="3C620359"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-находить некоторые взаимосвязи в окружающем мире;</w:t>
            </w:r>
          </w:p>
          <w:p w14:paraId="66B18FA6" w14:textId="528AB1A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причины возникновения дождя и ветра;</w:t>
            </w:r>
          </w:p>
          <w:p w14:paraId="44E0CDD0" w14:textId="10F5A953"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-перечислять цвета радуги в правильной последовательности;</w:t>
            </w:r>
          </w:p>
          <w:p w14:paraId="7F447DB9" w14:textId="2E5BDEA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-ухаживать за комнатными растениями, животными живого уголка;</w:t>
            </w:r>
          </w:p>
          <w:p w14:paraId="01982842" w14:textId="1267A9D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-мастерить простейшие кормушки и подкармливать птиц;</w:t>
            </w:r>
          </w:p>
          <w:p w14:paraId="454D1DCE" w14:textId="59A88410"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-раздельно собирать мусор в быту;</w:t>
            </w:r>
          </w:p>
          <w:p w14:paraId="3A7D39A9" w14:textId="387C408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-соблюдать правила поведения в природе;</w:t>
            </w:r>
          </w:p>
          <w:p w14:paraId="7119D4D2" w14:textId="724A64EB"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готовиться ко сну, чистить зубы и мыть руки;</w:t>
            </w:r>
          </w:p>
          <w:p w14:paraId="0706609F" w14:textId="635E8B4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-подбирать одежду для разных случаев;</w:t>
            </w:r>
          </w:p>
          <w:p w14:paraId="1AB56FA2" w14:textId="01BD734F"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обращаться с электричеством и электроприборами;</w:t>
            </w:r>
          </w:p>
          <w:p w14:paraId="3D885259" w14:textId="2DAE0C73"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переходить улицу;</w:t>
            </w:r>
          </w:p>
          <w:p w14:paraId="31CBF886" w14:textId="12CC4E9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-соблюдать правила безопасной езды на велосипеде;</w:t>
            </w:r>
          </w:p>
          <w:p w14:paraId="7909FE80" w14:textId="79BBFDCB"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виды транспорта;</w:t>
            </w:r>
          </w:p>
          <w:p w14:paraId="197D3E26" w14:textId="62C85363" w:rsidR="0087726D"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-соблюдать правила безопасности в транспорте.</w:t>
            </w:r>
          </w:p>
        </w:tc>
      </w:tr>
    </w:tbl>
    <w:p w14:paraId="6CE1924A" w14:textId="77777777" w:rsidR="0087726D" w:rsidRPr="001B047D" w:rsidRDefault="0087726D" w:rsidP="0087726D">
      <w:pPr>
        <w:spacing w:after="0" w:line="240" w:lineRule="auto"/>
        <w:rPr>
          <w:rFonts w:ascii="Times New Roman" w:hAnsi="Times New Roman" w:cs="Times New Roman"/>
          <w:b/>
          <w:color w:val="000000"/>
          <w:sz w:val="24"/>
          <w:szCs w:val="24"/>
        </w:rPr>
      </w:pPr>
    </w:p>
    <w:p w14:paraId="24B61852" w14:textId="77777777" w:rsidR="0087726D" w:rsidRPr="001B047D" w:rsidRDefault="0087726D" w:rsidP="0087726D">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87726D" w:rsidRPr="001B047D" w14:paraId="7F633D3C" w14:textId="77777777" w:rsidTr="0087726D">
        <w:tc>
          <w:tcPr>
            <w:tcW w:w="2500" w:type="pct"/>
          </w:tcPr>
          <w:p w14:paraId="78CFC9F1" w14:textId="77777777" w:rsidR="0087726D" w:rsidRPr="001B047D" w:rsidRDefault="0087726D" w:rsidP="0087726D">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6831FAE" w14:textId="77777777" w:rsidR="0087726D" w:rsidRPr="001B047D" w:rsidRDefault="0087726D" w:rsidP="0087726D">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87726D" w:rsidRPr="001B047D" w14:paraId="004AACFE" w14:textId="77777777" w:rsidTr="0087726D">
        <w:tc>
          <w:tcPr>
            <w:tcW w:w="5000" w:type="pct"/>
            <w:gridSpan w:val="2"/>
          </w:tcPr>
          <w:p w14:paraId="1D311DA3"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87726D" w:rsidRPr="001B047D" w14:paraId="613C8368" w14:textId="77777777" w:rsidTr="0087726D">
        <w:tc>
          <w:tcPr>
            <w:tcW w:w="2500" w:type="pct"/>
          </w:tcPr>
          <w:p w14:paraId="1BD9B7D2" w14:textId="4C94A9F3"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-Ориентироваться в своей системе знаний: отличать новое от уже известного с помощью учителя.</w:t>
            </w:r>
          </w:p>
          <w:p w14:paraId="0A6DB202" w14:textId="40635F45"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-Делать предварительный отбор источников информации: ориентироваться в учебнике (на развороте, в оглавлении, в словаре).</w:t>
            </w:r>
          </w:p>
          <w:p w14:paraId="2D52AB7A" w14:textId="4AEC928F"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-Добывать новые знания: находить ответы на вопросы, используя учебник, свой жизненный опыт и информацию, полученную на уроке.</w:t>
            </w:r>
          </w:p>
          <w:p w14:paraId="00AA4EC7" w14:textId="509C3209" w:rsidR="0087726D"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-Перерабатывать полученную информацию: делать выводы в результате совместной работы всего класса.</w:t>
            </w:r>
          </w:p>
        </w:tc>
        <w:tc>
          <w:tcPr>
            <w:tcW w:w="2500" w:type="pct"/>
          </w:tcPr>
          <w:p w14:paraId="270B5D36" w14:textId="77777777" w:rsidR="00545BBC" w:rsidRPr="001B047D" w:rsidRDefault="00545BBC" w:rsidP="0087726D">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-Перерабатывать полученную информацию: сравнивать и группировать предметы и их образы.</w:t>
            </w:r>
            <w:r w:rsidRPr="001B047D">
              <w:rPr>
                <w:rFonts w:ascii="Times New Roman" w:hAnsi="Times New Roman"/>
                <w:sz w:val="24"/>
                <w:szCs w:val="24"/>
              </w:rPr>
              <w:t xml:space="preserve"> </w:t>
            </w:r>
          </w:p>
          <w:p w14:paraId="6196620D" w14:textId="78C4F253" w:rsidR="0087726D" w:rsidRPr="001B047D" w:rsidRDefault="00545BBC" w:rsidP="0087726D">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-Преобразовывать информацию из одной формы в другую: подробно пересказывать небольшие тексты, называть их тему.</w:t>
            </w:r>
          </w:p>
        </w:tc>
      </w:tr>
      <w:tr w:rsidR="0087726D" w:rsidRPr="001B047D" w14:paraId="734EA3D7" w14:textId="77777777" w:rsidTr="0087726D">
        <w:tc>
          <w:tcPr>
            <w:tcW w:w="5000" w:type="pct"/>
            <w:gridSpan w:val="2"/>
          </w:tcPr>
          <w:p w14:paraId="698A2231"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Регулятивные</w:t>
            </w:r>
          </w:p>
        </w:tc>
      </w:tr>
      <w:tr w:rsidR="0087726D" w:rsidRPr="001B047D" w14:paraId="166C2DE0" w14:textId="77777777" w:rsidTr="0087726D">
        <w:tc>
          <w:tcPr>
            <w:tcW w:w="2500" w:type="pct"/>
          </w:tcPr>
          <w:p w14:paraId="4D6A8E48" w14:textId="39AFD5CD"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-Определять и формулировать цель деятельности на уроке с помощью учителя.</w:t>
            </w:r>
          </w:p>
          <w:p w14:paraId="0BE135E1" w14:textId="7A1BF81F"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-Проговаривать последовательность действий на уроке.</w:t>
            </w:r>
          </w:p>
          <w:p w14:paraId="59DCA46C" w14:textId="58208136"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-Учиться высказывать своё предположение (версию) на основе работы с иллюстрацией учебника.</w:t>
            </w:r>
          </w:p>
          <w:p w14:paraId="54EA1402" w14:textId="6DC1CBE2" w:rsidR="0087726D"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-Учиться работать по предложенному учителем плану.</w:t>
            </w:r>
          </w:p>
        </w:tc>
        <w:tc>
          <w:tcPr>
            <w:tcW w:w="2500" w:type="pct"/>
          </w:tcPr>
          <w:p w14:paraId="51AA7D60" w14:textId="2EE70E5F" w:rsidR="00545BBC" w:rsidRPr="001B047D" w:rsidRDefault="00545BBC" w:rsidP="00545BBC">
            <w:pPr>
              <w:spacing w:after="0" w:line="240" w:lineRule="auto"/>
              <w:rPr>
                <w:rFonts w:ascii="Times New Roman" w:hAnsi="Times New Roman"/>
                <w:i/>
                <w:sz w:val="24"/>
                <w:szCs w:val="24"/>
              </w:rPr>
            </w:pPr>
            <w:r w:rsidRPr="001B047D">
              <w:rPr>
                <w:rFonts w:ascii="Times New Roman" w:hAnsi="Times New Roman"/>
                <w:i/>
                <w:sz w:val="24"/>
                <w:szCs w:val="24"/>
              </w:rPr>
              <w:t>-Учиться отличать верно выполненное задание от неверного.</w:t>
            </w:r>
          </w:p>
          <w:p w14:paraId="0795BC79" w14:textId="4C83543C" w:rsidR="0087726D" w:rsidRPr="001B047D" w:rsidRDefault="00545BBC" w:rsidP="00545BBC">
            <w:pPr>
              <w:spacing w:after="0" w:line="240" w:lineRule="auto"/>
              <w:rPr>
                <w:rFonts w:ascii="Times New Roman" w:hAnsi="Times New Roman"/>
                <w:i/>
                <w:sz w:val="24"/>
                <w:szCs w:val="24"/>
              </w:rPr>
            </w:pPr>
            <w:r w:rsidRPr="001B047D">
              <w:rPr>
                <w:rFonts w:ascii="Times New Roman" w:hAnsi="Times New Roman"/>
                <w:i/>
                <w:sz w:val="24"/>
                <w:szCs w:val="24"/>
              </w:rPr>
              <w:t>-Учиться совместно с учителем и другими учениками давать эмоциональную оценку деятельности класса на уроке.</w:t>
            </w:r>
          </w:p>
        </w:tc>
      </w:tr>
      <w:tr w:rsidR="0087726D" w:rsidRPr="001B047D" w14:paraId="63E369E0" w14:textId="77777777" w:rsidTr="0087726D">
        <w:tc>
          <w:tcPr>
            <w:tcW w:w="5000" w:type="pct"/>
            <w:gridSpan w:val="2"/>
          </w:tcPr>
          <w:p w14:paraId="4F289B87"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87726D" w:rsidRPr="001B047D" w14:paraId="255628FD" w14:textId="77777777" w:rsidTr="0087726D">
        <w:tc>
          <w:tcPr>
            <w:tcW w:w="2500" w:type="pct"/>
          </w:tcPr>
          <w:p w14:paraId="513B57CC" w14:textId="3DAD6DB1" w:rsidR="00545BBC"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-Донести свою позицию до других: оформлять свою мысль в устной и письменной речи (на уровне предложения или небольшого текста).</w:t>
            </w:r>
          </w:p>
          <w:p w14:paraId="6CA41123" w14:textId="67416AB8" w:rsidR="00545BBC"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-Слушать и понимать речь других.</w:t>
            </w:r>
          </w:p>
          <w:p w14:paraId="1DE55266" w14:textId="214D73D3" w:rsidR="0087726D"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-Выразительно читать и пересказывать текст</w:t>
            </w:r>
          </w:p>
        </w:tc>
        <w:tc>
          <w:tcPr>
            <w:tcW w:w="2500" w:type="pct"/>
          </w:tcPr>
          <w:p w14:paraId="5A41F950" w14:textId="747636B4" w:rsidR="00545BBC" w:rsidRPr="001B047D" w:rsidRDefault="00545BBC" w:rsidP="00545BBC">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-Совместно договариваться о правилах общения и поведения в школе и следовать им.</w:t>
            </w:r>
          </w:p>
          <w:p w14:paraId="63E362E7" w14:textId="5A9210E3" w:rsidR="0087726D" w:rsidRPr="001B047D" w:rsidRDefault="00545BBC" w:rsidP="00545BBC">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-Учиться выполнять различные роли в группе (лидера, исполнителя, критика).</w:t>
            </w:r>
          </w:p>
        </w:tc>
      </w:tr>
    </w:tbl>
    <w:p w14:paraId="08ADAF22" w14:textId="2FAA4473" w:rsidR="00953DC0" w:rsidRPr="001B047D" w:rsidRDefault="00BD7161" w:rsidP="00953DC0">
      <w:pPr>
        <w:spacing w:after="0" w:line="240" w:lineRule="auto"/>
        <w:jc w:val="center"/>
        <w:rPr>
          <w:rFonts w:ascii="Times New Roman" w:hAnsi="Times New Roman" w:cs="Times New Roman"/>
          <w:b/>
          <w:bCs/>
          <w:sz w:val="24"/>
          <w:szCs w:val="24"/>
          <w:u w:val="single"/>
        </w:rPr>
      </w:pPr>
      <w:r w:rsidRPr="001B047D">
        <w:rPr>
          <w:rFonts w:ascii="Times New Roman" w:hAnsi="Times New Roman" w:cs="Times New Roman"/>
          <w:b/>
          <w:bCs/>
          <w:sz w:val="24"/>
          <w:szCs w:val="24"/>
          <w:u w:val="single"/>
        </w:rPr>
        <w:t>Планируемые результаты освоения учеб</w:t>
      </w:r>
      <w:r w:rsidR="0011383C" w:rsidRPr="001B047D">
        <w:rPr>
          <w:rFonts w:ascii="Times New Roman" w:hAnsi="Times New Roman" w:cs="Times New Roman"/>
          <w:b/>
          <w:bCs/>
          <w:sz w:val="24"/>
          <w:szCs w:val="24"/>
          <w:u w:val="single"/>
        </w:rPr>
        <w:t>ного предмета окружающего мира</w:t>
      </w:r>
    </w:p>
    <w:p w14:paraId="606B9A86" w14:textId="45D1E993" w:rsidR="00953DC0" w:rsidRPr="001B047D" w:rsidRDefault="00953DC0" w:rsidP="00953DC0">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2 класс</w:t>
      </w:r>
    </w:p>
    <w:p w14:paraId="1B13EAB6" w14:textId="77777777" w:rsidR="00953DC0" w:rsidRPr="001B047D" w:rsidRDefault="00953DC0" w:rsidP="00953DC0">
      <w:pPr>
        <w:pStyle w:val="a4"/>
        <w:ind w:left="1429"/>
        <w:jc w:val="center"/>
        <w:rPr>
          <w:rFonts w:ascii="Times New Roman" w:hAnsi="Times New Roman"/>
          <w:b/>
          <w:color w:val="000000"/>
          <w:lang w:val="ru-RU"/>
        </w:rPr>
      </w:pPr>
    </w:p>
    <w:p w14:paraId="66200E66" w14:textId="77777777" w:rsidR="00953DC0" w:rsidRPr="001B047D" w:rsidRDefault="00953DC0" w:rsidP="00953DC0">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953DC0" w:rsidRPr="001B047D" w14:paraId="0B768878" w14:textId="77777777" w:rsidTr="00AA3772">
        <w:tc>
          <w:tcPr>
            <w:tcW w:w="2500" w:type="pct"/>
          </w:tcPr>
          <w:p w14:paraId="76D5476D"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lastRenderedPageBreak/>
              <w:t>Обучающийся  научится:</w:t>
            </w:r>
          </w:p>
        </w:tc>
        <w:tc>
          <w:tcPr>
            <w:tcW w:w="2500" w:type="pct"/>
          </w:tcPr>
          <w:p w14:paraId="6F2221C5" w14:textId="77777777" w:rsidR="00953DC0" w:rsidRPr="001B047D" w:rsidRDefault="00953DC0" w:rsidP="00AA3772">
            <w:pPr>
              <w:spacing w:after="0" w:line="240" w:lineRule="auto"/>
              <w:jc w:val="center"/>
              <w:rPr>
                <w:rFonts w:ascii="Times New Roman" w:hAnsi="Times New Roman"/>
                <w:b/>
                <w:color w:val="000000"/>
                <w:sz w:val="24"/>
                <w:szCs w:val="24"/>
              </w:rPr>
            </w:pPr>
            <w:r w:rsidRPr="001B047D">
              <w:rPr>
                <w:rFonts w:ascii="Times New Roman" w:hAnsi="Times New Roman"/>
                <w:b/>
                <w:i/>
                <w:color w:val="000000"/>
                <w:sz w:val="24"/>
                <w:szCs w:val="24"/>
              </w:rPr>
              <w:t>Обучающийся  получит возможность научиться:</w:t>
            </w:r>
          </w:p>
        </w:tc>
      </w:tr>
      <w:tr w:rsidR="00953DC0" w:rsidRPr="001B047D" w14:paraId="7B51FA1B" w14:textId="77777777" w:rsidTr="00AA3772">
        <w:tc>
          <w:tcPr>
            <w:tcW w:w="5000" w:type="pct"/>
            <w:gridSpan w:val="2"/>
          </w:tcPr>
          <w:p w14:paraId="5D5E077C" w14:textId="53E1A848" w:rsidR="00953DC0" w:rsidRPr="001B047D" w:rsidRDefault="00953DC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r w:rsidRPr="001B047D">
              <w:rPr>
                <w:rFonts w:ascii="Times New Roman" w:eastAsia="Andale Sans UI" w:hAnsi="Times New Roman"/>
                <w:b/>
                <w:kern w:val="3"/>
                <w:sz w:val="24"/>
                <w:szCs w:val="24"/>
                <w:lang w:eastAsia="ja-JP" w:bidi="fa-IR"/>
              </w:rPr>
              <w:t xml:space="preserve"> Человек как биологическое существо</w:t>
            </w:r>
            <w:r w:rsidRPr="001B047D">
              <w:rPr>
                <w:rFonts w:ascii="Times New Roman" w:hAnsi="Times New Roman"/>
                <w:b/>
                <w:sz w:val="24"/>
                <w:szCs w:val="24"/>
              </w:rPr>
              <w:t>»</w:t>
            </w:r>
          </w:p>
        </w:tc>
      </w:tr>
      <w:tr w:rsidR="00953DC0" w:rsidRPr="001B047D" w14:paraId="721E1F8F" w14:textId="77777777" w:rsidTr="00AA3772">
        <w:tc>
          <w:tcPr>
            <w:tcW w:w="2500" w:type="pct"/>
          </w:tcPr>
          <w:p w14:paraId="55414403" w14:textId="77777777"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органы чувств человека, их особенности, правила сохранения;</w:t>
            </w:r>
          </w:p>
          <w:p w14:paraId="43DB0B32" w14:textId="3EB854A6"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-понимать значение режима дня для здоровья;</w:t>
            </w:r>
          </w:p>
          <w:p w14:paraId="45494A6A" w14:textId="3D23384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рационального питания;</w:t>
            </w:r>
          </w:p>
          <w:p w14:paraId="7AE14030" w14:textId="033BF969" w:rsidR="00953DC0" w:rsidRPr="001B047D" w:rsidRDefault="00953DC0" w:rsidP="00AA3772">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поведения при плохом самочувствии и несчастном случае</w:t>
            </w:r>
          </w:p>
        </w:tc>
        <w:tc>
          <w:tcPr>
            <w:tcW w:w="2500" w:type="pct"/>
          </w:tcPr>
          <w:p w14:paraId="5A1F8441" w14:textId="5D77A1D7" w:rsidR="00953DC0" w:rsidRPr="001B047D" w:rsidRDefault="00953DC0" w:rsidP="00953DC0">
            <w:pPr>
              <w:rPr>
                <w:rFonts w:ascii="Times New Roman" w:hAnsi="Times New Roman"/>
                <w:i/>
                <w:color w:val="000000"/>
                <w:sz w:val="24"/>
                <w:szCs w:val="24"/>
              </w:rPr>
            </w:pPr>
            <w:r w:rsidRPr="001B047D">
              <w:rPr>
                <w:rFonts w:ascii="Times New Roman" w:hAnsi="Times New Roman"/>
                <w:i/>
                <w:color w:val="000000"/>
                <w:sz w:val="24"/>
                <w:szCs w:val="24"/>
              </w:rPr>
              <w:t>-применять правила здоровьесберегающего поведения: соблюдение режима дня, рациональное питание, занятия физической культурой, закаливание</w:t>
            </w:r>
          </w:p>
          <w:p w14:paraId="42C09B99" w14:textId="55B4D7CD" w:rsidR="00953DC0" w:rsidRPr="001B047D" w:rsidRDefault="00953DC0" w:rsidP="00AA3772">
            <w:pPr>
              <w:spacing w:after="0" w:line="240" w:lineRule="auto"/>
              <w:jc w:val="both"/>
              <w:rPr>
                <w:rFonts w:ascii="Times New Roman" w:hAnsi="Times New Roman"/>
                <w:i/>
                <w:color w:val="000000"/>
                <w:sz w:val="24"/>
                <w:szCs w:val="24"/>
              </w:rPr>
            </w:pPr>
          </w:p>
        </w:tc>
      </w:tr>
      <w:tr w:rsidR="00953DC0" w:rsidRPr="001B047D" w14:paraId="7F57298F" w14:textId="77777777" w:rsidTr="00953DC0">
        <w:tc>
          <w:tcPr>
            <w:tcW w:w="5000" w:type="pct"/>
            <w:gridSpan w:val="2"/>
          </w:tcPr>
          <w:p w14:paraId="02E0A644" w14:textId="63B8A1E6" w:rsidR="00953DC0" w:rsidRPr="001B047D" w:rsidRDefault="00953DC0" w:rsidP="00953DC0">
            <w:pPr>
              <w:widowControl w:val="0"/>
              <w:suppressAutoHyphens/>
              <w:autoSpaceDN w:val="0"/>
              <w:spacing w:after="0" w:line="240" w:lineRule="auto"/>
              <w:jc w:val="center"/>
              <w:textAlignment w:val="baseline"/>
              <w:rPr>
                <w:rFonts w:ascii="Times New Roman" w:eastAsia="Andale Sans UI" w:hAnsi="Times New Roman"/>
                <w:b/>
                <w:kern w:val="3"/>
                <w:sz w:val="24"/>
                <w:szCs w:val="24"/>
                <w:lang w:eastAsia="ja-JP" w:bidi="fa-IR"/>
              </w:rPr>
            </w:pPr>
            <w:r w:rsidRPr="001B047D">
              <w:rPr>
                <w:rFonts w:ascii="Times New Roman" w:eastAsia="Andale Sans UI" w:hAnsi="Times New Roman"/>
                <w:b/>
                <w:kern w:val="3"/>
                <w:sz w:val="24"/>
                <w:szCs w:val="24"/>
                <w:lang w:eastAsia="ja-JP" w:bidi="fa-IR"/>
              </w:rPr>
              <w:t>Раздел «Человек и общество»</w:t>
            </w:r>
          </w:p>
        </w:tc>
      </w:tr>
      <w:tr w:rsidR="00953DC0" w:rsidRPr="001B047D" w14:paraId="0664C6AA" w14:textId="77777777" w:rsidTr="00AA3772">
        <w:tc>
          <w:tcPr>
            <w:tcW w:w="2500" w:type="pct"/>
          </w:tcPr>
          <w:p w14:paraId="4561AC7D" w14:textId="3D71EAB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-составлять небольшие тексты о семье, труде, отдыхе;</w:t>
            </w:r>
          </w:p>
          <w:p w14:paraId="4F2318F7" w14:textId="34658948"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-называть основные права и обязанности граждан страны;</w:t>
            </w:r>
          </w:p>
          <w:p w14:paraId="1081A89B" w14:textId="73883D47"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-различать прошлое, настоящее, будущее;</w:t>
            </w:r>
          </w:p>
          <w:p w14:paraId="592DF2DC" w14:textId="237E6990"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символы государства;</w:t>
            </w:r>
          </w:p>
          <w:p w14:paraId="03F5DA99" w14:textId="18203074"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культурного поведения за столом</w:t>
            </w:r>
          </w:p>
        </w:tc>
        <w:tc>
          <w:tcPr>
            <w:tcW w:w="2500" w:type="pct"/>
          </w:tcPr>
          <w:p w14:paraId="00B72BBA" w14:textId="22F54EE2"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-знать права граждан России;</w:t>
            </w:r>
          </w:p>
          <w:p w14:paraId="0E153F03" w14:textId="37E00506"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-применять правила культурного поведения за столом, правила культурного общения;</w:t>
            </w:r>
          </w:p>
          <w:p w14:paraId="601F11A8" w14:textId="282D979D"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-управлять своим эмоциональным состоянием</w:t>
            </w:r>
          </w:p>
          <w:p w14:paraId="09CFDD2D" w14:textId="77777777" w:rsidR="00953DC0" w:rsidRPr="001B047D" w:rsidRDefault="00953DC0" w:rsidP="00AA3772">
            <w:pPr>
              <w:spacing w:after="0" w:line="240" w:lineRule="auto"/>
              <w:jc w:val="both"/>
              <w:rPr>
                <w:rFonts w:ascii="Times New Roman" w:hAnsi="Times New Roman"/>
                <w:i/>
                <w:color w:val="000000"/>
                <w:sz w:val="24"/>
                <w:szCs w:val="24"/>
              </w:rPr>
            </w:pPr>
          </w:p>
        </w:tc>
      </w:tr>
      <w:tr w:rsidR="00953DC0" w:rsidRPr="001B047D" w14:paraId="2F2C6AFD" w14:textId="77777777" w:rsidTr="00953DC0">
        <w:tc>
          <w:tcPr>
            <w:tcW w:w="5000" w:type="pct"/>
            <w:gridSpan w:val="2"/>
          </w:tcPr>
          <w:p w14:paraId="6DF6C690" w14:textId="6329E241" w:rsidR="00953DC0" w:rsidRPr="001B047D" w:rsidRDefault="00953DC0" w:rsidP="00953DC0">
            <w:pPr>
              <w:widowControl w:val="0"/>
              <w:suppressAutoHyphens/>
              <w:autoSpaceDN w:val="0"/>
              <w:spacing w:after="0" w:line="240" w:lineRule="auto"/>
              <w:jc w:val="center"/>
              <w:textAlignment w:val="baseline"/>
              <w:rPr>
                <w:rFonts w:ascii="Times New Roman" w:eastAsia="Andale Sans UI" w:hAnsi="Times New Roman"/>
                <w:b/>
                <w:bCs/>
                <w:kern w:val="3"/>
                <w:sz w:val="24"/>
                <w:szCs w:val="24"/>
                <w:lang w:eastAsia="ja-JP" w:bidi="fa-IR"/>
              </w:rPr>
            </w:pPr>
            <w:r w:rsidRPr="001B047D">
              <w:rPr>
                <w:rFonts w:ascii="Times New Roman" w:eastAsia="Andale Sans UI" w:hAnsi="Times New Roman"/>
                <w:b/>
                <w:kern w:val="3"/>
                <w:sz w:val="24"/>
                <w:szCs w:val="24"/>
                <w:lang w:eastAsia="ja-JP" w:bidi="fa-IR"/>
              </w:rPr>
              <w:t>Раздел </w:t>
            </w:r>
            <w:r w:rsidRPr="001B047D">
              <w:rPr>
                <w:rFonts w:ascii="Times New Roman" w:eastAsia="Andale Sans UI" w:hAnsi="Times New Roman"/>
                <w:b/>
                <w:bCs/>
                <w:kern w:val="3"/>
                <w:sz w:val="24"/>
                <w:szCs w:val="24"/>
                <w:lang w:eastAsia="ja-JP" w:bidi="fa-IR"/>
              </w:rPr>
              <w:t>«Человек и природа»</w:t>
            </w:r>
          </w:p>
        </w:tc>
      </w:tr>
      <w:tr w:rsidR="00953DC0" w:rsidRPr="001B047D" w14:paraId="5CDED989" w14:textId="77777777" w:rsidTr="00AA3772">
        <w:tc>
          <w:tcPr>
            <w:tcW w:w="2500" w:type="pct"/>
          </w:tcPr>
          <w:p w14:paraId="661B3987" w14:textId="5908394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объекты и явления неживой и живой природы;</w:t>
            </w:r>
          </w:p>
          <w:p w14:paraId="3D7AD9D8" w14:textId="2B8AACD7"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-характеризовать кратко Солнечную систему;</w:t>
            </w:r>
          </w:p>
          <w:p w14:paraId="2D03F93A" w14:textId="02158F99"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-называть отличия Земли от других планет;</w:t>
            </w:r>
          </w:p>
          <w:p w14:paraId="0C7D0409" w14:textId="10328BBE"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-называть царства природы;</w:t>
            </w:r>
          </w:p>
          <w:p w14:paraId="33107834" w14:textId="7E27C37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-описывать признаки животного и растения;</w:t>
            </w:r>
          </w:p>
          <w:p w14:paraId="19E03FCE" w14:textId="56830CC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-составлять цепи питания;</w:t>
            </w:r>
          </w:p>
          <w:p w14:paraId="4AFC7E4D" w14:textId="7C8E89C1"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состояния воды;</w:t>
            </w:r>
          </w:p>
          <w:p w14:paraId="53864037" w14:textId="0347B24B"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-знать основные признаки природных сообществ;</w:t>
            </w:r>
          </w:p>
          <w:p w14:paraId="4AEC8D26" w14:textId="2143155B"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-сравнивать животных и растения по условиям обитания</w:t>
            </w:r>
          </w:p>
        </w:tc>
        <w:tc>
          <w:tcPr>
            <w:tcW w:w="2500" w:type="pct"/>
          </w:tcPr>
          <w:p w14:paraId="1B380963" w14:textId="2AC69A18"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-ориентироваться в понятиях: Солнечная система, сообщество, деревья, кустарники, травы, лекарственные растения, ядовитые растения, плодовые и ягодные культуры;</w:t>
            </w:r>
          </w:p>
          <w:p w14:paraId="4FCCEB96" w14:textId="61B131C4"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-проводить несложные опыты и наблюдения;</w:t>
            </w:r>
          </w:p>
          <w:p w14:paraId="6FEFC82A" w14:textId="6F1C06F0"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-приводить примеры растений и животных из Красной книги</w:t>
            </w:r>
          </w:p>
        </w:tc>
      </w:tr>
      <w:tr w:rsidR="00953DC0" w:rsidRPr="001B047D" w14:paraId="2EB8D5A0" w14:textId="77777777" w:rsidTr="00953DC0">
        <w:tc>
          <w:tcPr>
            <w:tcW w:w="5000" w:type="pct"/>
            <w:gridSpan w:val="2"/>
          </w:tcPr>
          <w:p w14:paraId="1E0130C6" w14:textId="63476832" w:rsidR="00953DC0" w:rsidRPr="001B047D" w:rsidRDefault="00953DC0" w:rsidP="00953DC0">
            <w:pPr>
              <w:pStyle w:val="a4"/>
              <w:widowControl w:val="0"/>
              <w:suppressAutoHyphens/>
              <w:autoSpaceDN w:val="0"/>
              <w:ind w:left="709"/>
              <w:jc w:val="center"/>
              <w:textAlignment w:val="baseline"/>
              <w:rPr>
                <w:rFonts w:ascii="Times New Roman" w:eastAsia="Andale Sans UI" w:hAnsi="Times New Roman"/>
                <w:b/>
                <w:bCs/>
                <w:kern w:val="3"/>
                <w:lang w:val="ru-RU" w:eastAsia="ja-JP" w:bidi="fa-IR"/>
              </w:rPr>
            </w:pPr>
            <w:r w:rsidRPr="001B047D">
              <w:rPr>
                <w:rFonts w:ascii="Times New Roman" w:eastAsia="Andale Sans UI" w:hAnsi="Times New Roman"/>
                <w:b/>
                <w:kern w:val="3"/>
                <w:lang w:val="ru-RU" w:eastAsia="ja-JP" w:bidi="fa-IR"/>
              </w:rPr>
              <w:t>Раздел</w:t>
            </w:r>
            <w:r w:rsidRPr="001B047D">
              <w:rPr>
                <w:rFonts w:ascii="Times New Roman" w:eastAsia="Andale Sans UI" w:hAnsi="Times New Roman"/>
                <w:b/>
                <w:kern w:val="3"/>
                <w:lang w:eastAsia="ja-JP" w:bidi="fa-IR"/>
              </w:rPr>
              <w:t> </w:t>
            </w:r>
            <w:r w:rsidRPr="001B047D">
              <w:rPr>
                <w:rFonts w:ascii="Times New Roman" w:eastAsia="Andale Sans UI" w:hAnsi="Times New Roman"/>
                <w:b/>
                <w:bCs/>
                <w:kern w:val="3"/>
                <w:lang w:val="ru-RU" w:eastAsia="ja-JP" w:bidi="fa-IR"/>
              </w:rPr>
              <w:t>«Человек и общество. История родной страны»</w:t>
            </w:r>
          </w:p>
        </w:tc>
      </w:tr>
      <w:tr w:rsidR="00953DC0" w:rsidRPr="001B047D" w14:paraId="7EC7BB79" w14:textId="77777777" w:rsidTr="00AA3772">
        <w:tc>
          <w:tcPr>
            <w:tcW w:w="2500" w:type="pct"/>
          </w:tcPr>
          <w:p w14:paraId="10FF7A1D" w14:textId="526D04C5"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кем были наши предки;</w:t>
            </w:r>
          </w:p>
          <w:p w14:paraId="33FC5386" w14:textId="7E6BF1B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-ориентировать в понятиях: славяне, славянское поселение, трапеза;</w:t>
            </w:r>
          </w:p>
          <w:p w14:paraId="016EA0C9" w14:textId="3E8C0DA6"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как строились первые города</w:t>
            </w:r>
          </w:p>
        </w:tc>
        <w:tc>
          <w:tcPr>
            <w:tcW w:w="2500" w:type="pct"/>
          </w:tcPr>
          <w:p w14:paraId="4734A360" w14:textId="462683E8" w:rsidR="00953DC0" w:rsidRPr="001B047D" w:rsidRDefault="00953DC0" w:rsidP="00953DC0">
            <w:pPr>
              <w:rPr>
                <w:rFonts w:ascii="Times New Roman" w:hAnsi="Times New Roman"/>
                <w:i/>
                <w:color w:val="000000"/>
                <w:sz w:val="24"/>
                <w:szCs w:val="24"/>
              </w:rPr>
            </w:pPr>
            <w:r w:rsidRPr="001B047D">
              <w:rPr>
                <w:rFonts w:ascii="Times New Roman" w:hAnsi="Times New Roman"/>
                <w:i/>
                <w:color w:val="000000"/>
                <w:sz w:val="24"/>
                <w:szCs w:val="24"/>
              </w:rPr>
              <w:t>-воспроизводить в рассказе изученные сведения из истории Москвы</w:t>
            </w:r>
          </w:p>
          <w:p w14:paraId="0C1AE4C9" w14:textId="77777777" w:rsidR="00953DC0" w:rsidRPr="001B047D" w:rsidRDefault="00953DC0" w:rsidP="00AA3772">
            <w:pPr>
              <w:spacing w:after="0" w:line="240" w:lineRule="auto"/>
              <w:jc w:val="both"/>
              <w:rPr>
                <w:rFonts w:ascii="Times New Roman" w:hAnsi="Times New Roman"/>
                <w:i/>
                <w:color w:val="000000"/>
                <w:sz w:val="24"/>
                <w:szCs w:val="24"/>
              </w:rPr>
            </w:pPr>
          </w:p>
        </w:tc>
      </w:tr>
    </w:tbl>
    <w:p w14:paraId="1FF5DA12" w14:textId="77777777" w:rsidR="00953DC0" w:rsidRPr="001B047D" w:rsidRDefault="00953DC0" w:rsidP="00953DC0">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953DC0" w:rsidRPr="001B047D" w14:paraId="0DD85056" w14:textId="77777777" w:rsidTr="00AA3772">
        <w:trPr>
          <w:trHeight w:val="285"/>
        </w:trPr>
        <w:tc>
          <w:tcPr>
            <w:tcW w:w="2500" w:type="pct"/>
          </w:tcPr>
          <w:p w14:paraId="35BBA581"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7AC90BD8"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953DC0" w:rsidRPr="001B047D" w14:paraId="751DC1D6" w14:textId="77777777" w:rsidTr="00AA3772">
        <w:trPr>
          <w:trHeight w:val="983"/>
        </w:trPr>
        <w:tc>
          <w:tcPr>
            <w:tcW w:w="2500" w:type="pct"/>
          </w:tcPr>
          <w:p w14:paraId="465ABE7F"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lastRenderedPageBreak/>
              <w:t>– внутренняя позиция школьника на уровне положительного отношения к школе, ориентации на содержательные моменты школьной</w:t>
            </w:r>
          </w:p>
          <w:p w14:paraId="224AD8B1"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действительности и принятия образца «хорошего ученика»;</w:t>
            </w:r>
          </w:p>
          <w:p w14:paraId="2C67CDE0"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14:paraId="2551E078"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понимание причин успеха в учебной деятельности;</w:t>
            </w:r>
          </w:p>
          <w:p w14:paraId="511D2A1E"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учебно-познавательный интерес к новому учебному материалу и способам решения новой частной задачи;</w:t>
            </w:r>
          </w:p>
          <w:p w14:paraId="66E5A886"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способность к самооценке на основе критерия успешности учебной деятельности;</w:t>
            </w:r>
          </w:p>
          <w:p w14:paraId="137EFE8A"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w:t>
            </w:r>
          </w:p>
          <w:p w14:paraId="09F7B027"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в нравственном содержании и смысле поступков как собственных, так и окружающих людей;</w:t>
            </w:r>
          </w:p>
          <w:p w14:paraId="7E2D8E99"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развитие этических чувств – стыда, вины, совести как регуляторов морального поведения;</w:t>
            </w:r>
          </w:p>
          <w:p w14:paraId="34C479E5"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знание основных моральных норм и ориентация на их выполнение, дифференциации моральных и конвенционных норм, развитие морального как переходного от доконвенциональных к конвенциональному уровню;</w:t>
            </w:r>
          </w:p>
          <w:p w14:paraId="708518D6"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установка на здоровый образ жизни;</w:t>
            </w:r>
          </w:p>
          <w:p w14:paraId="3D16B0FE"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14:paraId="4962F27B" w14:textId="2A90E5CE"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эмпатия как понимание чувств других людей и сопереживания им.</w:t>
            </w:r>
          </w:p>
        </w:tc>
        <w:tc>
          <w:tcPr>
            <w:tcW w:w="2500" w:type="pct"/>
          </w:tcPr>
          <w:p w14:paraId="000B0E04"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внутренней позиции школьника на основе положительного отношения к школе, понимания необходимости учения, выраженного в</w:t>
            </w:r>
          </w:p>
          <w:p w14:paraId="4325675A"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преобладании учебно-познавательных мотивов и предпочтений социального способа оценки знаний;</w:t>
            </w:r>
          </w:p>
          <w:p w14:paraId="0CFAAE82"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выраженной устойчивой учебно-познавательной мотивации учения;</w:t>
            </w:r>
          </w:p>
          <w:p w14:paraId="080564EE"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устойчивого учебно-познавательного интереса к новым общим способам решения задач;– адекватного понимания дифференцированной самооценки на основе критерия успешности реализации социальной роли «хорошего ученика»;</w:t>
            </w:r>
          </w:p>
          <w:p w14:paraId="51FDBEAC"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компетентности в реализации основ гражданской идентичности в поступках и деятельности;</w:t>
            </w:r>
          </w:p>
          <w:p w14:paraId="0E88BFE1"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морального сознания на конвенциональном уровне, способности к решению моральных дилемм на основе учета позиции партнеров в</w:t>
            </w:r>
          </w:p>
          <w:p w14:paraId="2F35C3BA"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общении, ориентации на их мотивы и чувства, устойчивое следование в поведении моральным нормам и этическим требованиям;</w:t>
            </w:r>
          </w:p>
          <w:p w14:paraId="3CA277C2"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установка на здоровый образ жизни и реализации в реальном поведении и поступках;</w:t>
            </w:r>
          </w:p>
          <w:p w14:paraId="3FD9285D"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осознанных устойчивых эстетических предпочтений и ориентации на искусство как значимую сферу человеческой жизни;</w:t>
            </w:r>
          </w:p>
          <w:p w14:paraId="08EE5E4A"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эмпатии как осознанного понимания чувств других людей и сопереживания им, выражающих в поступках, направленных на помощь и</w:t>
            </w:r>
          </w:p>
          <w:p w14:paraId="2CC3F86A" w14:textId="3BA402F1"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обеспечение благополучия.</w:t>
            </w:r>
          </w:p>
        </w:tc>
      </w:tr>
    </w:tbl>
    <w:p w14:paraId="11A22BF3" w14:textId="77777777" w:rsidR="00953DC0" w:rsidRPr="001B047D" w:rsidRDefault="00953DC0" w:rsidP="00953DC0">
      <w:pPr>
        <w:spacing w:after="0" w:line="240" w:lineRule="auto"/>
        <w:rPr>
          <w:rFonts w:ascii="Times New Roman" w:hAnsi="Times New Roman" w:cs="Times New Roman"/>
          <w:b/>
          <w:color w:val="000000"/>
          <w:sz w:val="24"/>
          <w:szCs w:val="24"/>
        </w:rPr>
      </w:pPr>
    </w:p>
    <w:p w14:paraId="157CD0D6" w14:textId="77777777" w:rsidR="00953DC0" w:rsidRPr="001B047D" w:rsidRDefault="00953DC0" w:rsidP="00953DC0">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953DC0" w:rsidRPr="001B047D" w14:paraId="480AA9C9" w14:textId="77777777" w:rsidTr="00AA3772">
        <w:tc>
          <w:tcPr>
            <w:tcW w:w="2500" w:type="pct"/>
          </w:tcPr>
          <w:p w14:paraId="70646720"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6D5181B"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953DC0" w:rsidRPr="001B047D" w14:paraId="61F6E47F" w14:textId="77777777" w:rsidTr="00AA3772">
        <w:tc>
          <w:tcPr>
            <w:tcW w:w="5000" w:type="pct"/>
            <w:gridSpan w:val="2"/>
          </w:tcPr>
          <w:p w14:paraId="5C206606"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953DC0" w:rsidRPr="001B047D" w14:paraId="3E9EE68A" w14:textId="77777777" w:rsidTr="00AA3772">
        <w:tc>
          <w:tcPr>
            <w:tcW w:w="2500" w:type="pct"/>
          </w:tcPr>
          <w:p w14:paraId="71752B4E"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lastRenderedPageBreak/>
              <w:t>– осуществлять поиск информации для выполнения учебных заданий с использованием учебной литературы;</w:t>
            </w:r>
          </w:p>
          <w:p w14:paraId="370B3384"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использовать знаково-символические средства, в том числе модели и схемы для решения задач;</w:t>
            </w:r>
          </w:p>
          <w:p w14:paraId="43C4233F"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строить речевое высказывание в устной и письменной форме;</w:t>
            </w:r>
          </w:p>
          <w:p w14:paraId="56890EFD"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ориентироваться на разнообразие способов решения задач;</w:t>
            </w:r>
          </w:p>
          <w:p w14:paraId="6310D75A"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основам смыслового чтения художественных и познавательных текстов, выделять существенную информацию из текстов разных видов;</w:t>
            </w:r>
          </w:p>
          <w:p w14:paraId="18227090"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анализ объектов с выделением существенных и несущественных признаков;</w:t>
            </w:r>
          </w:p>
          <w:p w14:paraId="7C45081F"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синтез как составление целого из частей;</w:t>
            </w:r>
          </w:p>
          <w:p w14:paraId="7F5575DC"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проводить сравнение, сериализацию и классификацию по заданным критериям;</w:t>
            </w:r>
          </w:p>
          <w:p w14:paraId="0C9768A5"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устанавливать причинно – следственные связи;</w:t>
            </w:r>
          </w:p>
          <w:p w14:paraId="27962ED3"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строить рассуждения в форме связи простых суждений об объекте, его строении, свойствах и связях;</w:t>
            </w:r>
          </w:p>
          <w:p w14:paraId="478F26EC"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обобщать, т.е. осуществлять генерализацию и выведение общности для целого ряда или класса единичных объектов на основе выделения</w:t>
            </w:r>
          </w:p>
          <w:p w14:paraId="59D51682"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сущностной связи;</w:t>
            </w:r>
          </w:p>
          <w:p w14:paraId="5ECD4CD8"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подведение под понятие на основе распознавания объектов, выделения существенных признаков и их синтеза;</w:t>
            </w:r>
          </w:p>
          <w:p w14:paraId="0509EF96"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устанавливать аналогии;</w:t>
            </w:r>
          </w:p>
          <w:p w14:paraId="7906F80C" w14:textId="7EDB22F2" w:rsidR="00953DC0" w:rsidRPr="001B047D" w:rsidRDefault="00EA0C31" w:rsidP="00AA3772">
            <w:pPr>
              <w:pStyle w:val="21"/>
              <w:tabs>
                <w:tab w:val="left" w:pos="426"/>
              </w:tabs>
              <w:rPr>
                <w:rFonts w:eastAsia="NewtonCSanPin-Regular" w:cs="Times New Roman"/>
                <w:i w:val="0"/>
              </w:rPr>
            </w:pPr>
            <w:r w:rsidRPr="001B047D">
              <w:rPr>
                <w:rFonts w:eastAsia="NewtonCSanPin-Regular" w:cs="Times New Roman"/>
                <w:i w:val="0"/>
              </w:rPr>
              <w:t>– владеть общим приемом решения задач.</w:t>
            </w:r>
          </w:p>
        </w:tc>
        <w:tc>
          <w:tcPr>
            <w:tcW w:w="2500" w:type="pct"/>
          </w:tcPr>
          <w:p w14:paraId="71B7A098"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создавать и преобразовывать модели и схемы для решения задач;</w:t>
            </w:r>
          </w:p>
          <w:p w14:paraId="2C98DB5C"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моделировать, т.е. выделять и обобщенно фиксировать группы существенных признаков объектов с целью решения конкретных задач;</w:t>
            </w:r>
          </w:p>
          <w:p w14:paraId="7F2420E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поиск и выделение необходимой информации из различных источников в разных формах (текст, рисунок, таблица, диаграмма, схема);</w:t>
            </w:r>
          </w:p>
          <w:p w14:paraId="280E2404"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сбор информации (извлечение необходимой информации из различных источников; дополнение таблиц новыми данными;</w:t>
            </w:r>
          </w:p>
          <w:p w14:paraId="418883FF"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обработка информации (определение основной и второстепенной информации;</w:t>
            </w:r>
          </w:p>
          <w:p w14:paraId="2D3C9F9C"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запись, фиксация информации об окружающем мире, в том числе с помощью ИКТ, заполнение предложенных схем с опорой на</w:t>
            </w:r>
          </w:p>
          <w:p w14:paraId="09C3F293"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прочитанный текст;</w:t>
            </w:r>
          </w:p>
          <w:p w14:paraId="3D3DAF25"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анализ информации;</w:t>
            </w:r>
          </w:p>
          <w:p w14:paraId="0274EBB2"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передача информации (устным, письменным, цифровым способами);</w:t>
            </w:r>
          </w:p>
          <w:p w14:paraId="5A82C98E"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интерпретация информации (структурировать; переводить сплошной текст в таблицу, презентировать полученную информацию, в том</w:t>
            </w:r>
          </w:p>
          <w:p w14:paraId="667B27C6"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числе с помощью ИКТ);</w:t>
            </w:r>
          </w:p>
          <w:p w14:paraId="1DB1C9F2"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оценка информации (критическая оценка, оценка достоверности);</w:t>
            </w:r>
          </w:p>
          <w:p w14:paraId="489D1BC9"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подведение под понятие на основе распознавания объектов, выделения существенных признаков;</w:t>
            </w:r>
          </w:p>
          <w:p w14:paraId="4E3FC3D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анализ;</w:t>
            </w:r>
          </w:p>
          <w:p w14:paraId="7F47DB93"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синтез;</w:t>
            </w:r>
          </w:p>
          <w:p w14:paraId="02BF8E84"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сравнение; – сериация;</w:t>
            </w:r>
          </w:p>
          <w:p w14:paraId="09CB1807"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классификация по заданным критериям;</w:t>
            </w:r>
          </w:p>
          <w:p w14:paraId="4F656F41"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установление аналогий;</w:t>
            </w:r>
          </w:p>
          <w:p w14:paraId="0169EF9E"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установление причинно-следственных связей;</w:t>
            </w:r>
          </w:p>
          <w:p w14:paraId="581A30E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построение рассуждения;</w:t>
            </w:r>
          </w:p>
          <w:p w14:paraId="7C2F5363" w14:textId="7FD1EF38" w:rsidR="00953DC0"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обобщение.</w:t>
            </w:r>
          </w:p>
        </w:tc>
      </w:tr>
      <w:tr w:rsidR="00953DC0" w:rsidRPr="001B047D" w14:paraId="04990788" w14:textId="77777777" w:rsidTr="00AA3772">
        <w:tc>
          <w:tcPr>
            <w:tcW w:w="5000" w:type="pct"/>
            <w:gridSpan w:val="2"/>
          </w:tcPr>
          <w:p w14:paraId="70FF136C"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Регулятивные</w:t>
            </w:r>
          </w:p>
        </w:tc>
      </w:tr>
      <w:tr w:rsidR="00953DC0" w:rsidRPr="001B047D" w14:paraId="234E5711" w14:textId="77777777" w:rsidTr="00AA3772">
        <w:tc>
          <w:tcPr>
            <w:tcW w:w="2500" w:type="pct"/>
          </w:tcPr>
          <w:p w14:paraId="7458E9B1"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lastRenderedPageBreak/>
              <w:t>– принимать и сохранять учебную задачу;</w:t>
            </w:r>
          </w:p>
          <w:p w14:paraId="120A2882"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учитывать выделенные учителем ориентиры действия в новом учебном материале в сотрудничестве с учителем;</w:t>
            </w:r>
          </w:p>
          <w:p w14:paraId="2AC0CAC9"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планировать свое действие с поставленной задачей и условиями ее реализации, в том числе во внутреннем плане;</w:t>
            </w:r>
          </w:p>
          <w:p w14:paraId="41304667"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учитывать правило в планировании и контроле способа решения;</w:t>
            </w:r>
          </w:p>
          <w:p w14:paraId="7409BEE6"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осуществлять итоговый контроль по результату;</w:t>
            </w:r>
          </w:p>
          <w:p w14:paraId="34ED6375"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адекватно воспринимать оценку учителя;</w:t>
            </w:r>
          </w:p>
          <w:p w14:paraId="120D5A8B"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различать способ и результат действия;</w:t>
            </w:r>
          </w:p>
          <w:p w14:paraId="25575493"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оценивать правильность выполнения действия на уровне адекватной ретроспективной оценки;</w:t>
            </w:r>
          </w:p>
          <w:p w14:paraId="22544938"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вносить необходимые коррективы в действие после его завершения на основе его оценки и учета характера сделанных ошибок;</w:t>
            </w:r>
          </w:p>
          <w:p w14:paraId="1689BD91"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выполнять учебные действия в материализованной, громкоречевой и умственной форме.</w:t>
            </w:r>
          </w:p>
          <w:p w14:paraId="58550572" w14:textId="6FB93FF5" w:rsidR="00953DC0" w:rsidRPr="001B047D" w:rsidRDefault="00953DC0" w:rsidP="00AA3772">
            <w:pPr>
              <w:spacing w:after="0" w:line="240" w:lineRule="auto"/>
              <w:jc w:val="both"/>
              <w:rPr>
                <w:rFonts w:ascii="Times New Roman" w:hAnsi="Times New Roman"/>
                <w:iCs/>
                <w:color w:val="000000"/>
                <w:sz w:val="24"/>
                <w:szCs w:val="24"/>
                <w:lang w:eastAsia="ar-SA"/>
              </w:rPr>
            </w:pPr>
          </w:p>
        </w:tc>
        <w:tc>
          <w:tcPr>
            <w:tcW w:w="2500" w:type="pct"/>
          </w:tcPr>
          <w:p w14:paraId="79A8F768"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адекватно воспринимать предложения учителей, товарищей, родителей и других людей по исправлению допущенных ошибок;</w:t>
            </w:r>
          </w:p>
          <w:p w14:paraId="62285939"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выделять и формулировать то, что уже усвоено и что еще нужно усвоить, определять качество и уровня усвоения;</w:t>
            </w:r>
          </w:p>
          <w:p w14:paraId="40F3D711"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устанавливать соответствие полученного результата поставленной цели;</w:t>
            </w:r>
          </w:p>
          <w:p w14:paraId="658E8E93"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соотносить правильность выбора, планирования, выполнения и результата действия с требованиями конкретной задачи;</w:t>
            </w:r>
          </w:p>
          <w:p w14:paraId="290090B8"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активизация сил и энергии, к волевому усилию в ситуации мотивационного конфликта;</w:t>
            </w:r>
          </w:p>
          <w:p w14:paraId="7AC644E7" w14:textId="15BCAB3A" w:rsidR="00953DC0"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концентрация воли для преодоления интеллектуальных затруднений и физических препятствий;– стабилизация эмоционального состояния для решения различных задач.</w:t>
            </w:r>
          </w:p>
        </w:tc>
      </w:tr>
      <w:tr w:rsidR="00953DC0" w:rsidRPr="001B047D" w14:paraId="2F3F16DF" w14:textId="77777777" w:rsidTr="00AA3772">
        <w:tc>
          <w:tcPr>
            <w:tcW w:w="5000" w:type="pct"/>
            <w:gridSpan w:val="2"/>
          </w:tcPr>
          <w:p w14:paraId="0F6EF87A"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953DC0" w:rsidRPr="001B047D" w14:paraId="5ABE0E30" w14:textId="77777777" w:rsidTr="00AA3772">
        <w:tc>
          <w:tcPr>
            <w:tcW w:w="2500" w:type="pct"/>
          </w:tcPr>
          <w:p w14:paraId="30FC5067" w14:textId="263400B2"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w:t>
            </w:r>
          </w:p>
          <w:p w14:paraId="5AA54F4A"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позицию партнера в общении и взаимодействии;</w:t>
            </w:r>
          </w:p>
          <w:p w14:paraId="12DFBBDA"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учитывать разные мнения и стремиться к координации различных позиций в сотрудничестве;</w:t>
            </w:r>
          </w:p>
          <w:p w14:paraId="2C36583D"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формулировать собственное мнение и позицию;</w:t>
            </w:r>
          </w:p>
          <w:p w14:paraId="3BE3DEEC"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договариваться и приводить к общему решению в совместной деятельности, в том числе в ситуации столкновения интересов;</w:t>
            </w:r>
          </w:p>
          <w:p w14:paraId="2FEBD781"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строить понятные для партнера высказывания, учитывающие, что партнер знает и видит, а что нет;</w:t>
            </w:r>
          </w:p>
          <w:p w14:paraId="05B74C8E"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задавать вопросы;</w:t>
            </w:r>
          </w:p>
          <w:p w14:paraId="64008B25"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контролировать действия партнеров;</w:t>
            </w:r>
          </w:p>
          <w:p w14:paraId="03E7070D"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использовать речь для регуляции своего действия;</w:t>
            </w:r>
          </w:p>
          <w:p w14:paraId="510633D2"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w:t>
            </w:r>
            <w:r w:rsidRPr="001B047D">
              <w:rPr>
                <w:rFonts w:ascii="Times New Roman" w:hAnsi="Times New Roman"/>
                <w:sz w:val="24"/>
                <w:szCs w:val="24"/>
              </w:rPr>
              <w:lastRenderedPageBreak/>
              <w:t>владеть</w:t>
            </w:r>
          </w:p>
          <w:p w14:paraId="18607D81" w14:textId="75FEDEAB" w:rsidR="00953DC0"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диалоговой формой речи.</w:t>
            </w:r>
          </w:p>
        </w:tc>
        <w:tc>
          <w:tcPr>
            <w:tcW w:w="2500" w:type="pct"/>
          </w:tcPr>
          <w:p w14:paraId="25D6676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lastRenderedPageBreak/>
              <w:t>– слушать собеседника;</w:t>
            </w:r>
          </w:p>
          <w:p w14:paraId="2D494DD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определять общую цель и пути ее достижения;</w:t>
            </w:r>
          </w:p>
          <w:p w14:paraId="703BAA6F"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осуществлять взаимный контроль,</w:t>
            </w:r>
          </w:p>
          <w:p w14:paraId="3C065E2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адекватно оценивать собственное поведение и поведение окружающих,</w:t>
            </w:r>
          </w:p>
          <w:p w14:paraId="5B570BDB"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оказывать в сотрудничестве взаимопомощь;</w:t>
            </w:r>
          </w:p>
          <w:p w14:paraId="356EBCE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аргументировать свою позицию и координировать её с позициями партнёров в сотрудничестве при выработке общего решения в</w:t>
            </w:r>
          </w:p>
          <w:p w14:paraId="7451DCC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совместной деятельности,</w:t>
            </w:r>
          </w:p>
          <w:p w14:paraId="038FCFF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прогнозировать возникновение конфликтов при наличии разных точек зрения</w:t>
            </w:r>
          </w:p>
          <w:p w14:paraId="3F29A1AD"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разрешать конфликты на основе учёта интересов и позиций всех участников;</w:t>
            </w:r>
          </w:p>
          <w:p w14:paraId="4D5BEDC9" w14:textId="3B2C421D" w:rsidR="00953DC0"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координировать и принимать различные позиции во взаимодействии.</w:t>
            </w:r>
          </w:p>
        </w:tc>
      </w:tr>
    </w:tbl>
    <w:p w14:paraId="3A86422B" w14:textId="77777777" w:rsidR="0011383C" w:rsidRPr="001B047D" w:rsidRDefault="0011383C" w:rsidP="00953DC0">
      <w:pPr>
        <w:spacing w:after="0" w:line="240" w:lineRule="auto"/>
        <w:ind w:left="3589"/>
        <w:jc w:val="both"/>
        <w:rPr>
          <w:rFonts w:ascii="Times New Roman" w:hAnsi="Times New Roman" w:cs="Times New Roman"/>
          <w:b/>
          <w:bCs/>
          <w:sz w:val="24"/>
          <w:szCs w:val="24"/>
          <w:u w:val="single"/>
        </w:rPr>
      </w:pPr>
    </w:p>
    <w:p w14:paraId="46876AE3" w14:textId="74B77EF0" w:rsidR="00BD7161" w:rsidRPr="001B047D" w:rsidRDefault="0011383C" w:rsidP="0011383C">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3 класс</w:t>
      </w:r>
    </w:p>
    <w:p w14:paraId="541C7043" w14:textId="4022E965" w:rsidR="00BD7161" w:rsidRPr="001B047D" w:rsidRDefault="00BD7161" w:rsidP="00AE2E94">
      <w:pPr>
        <w:pStyle w:val="a4"/>
        <w:ind w:left="1429"/>
        <w:jc w:val="center"/>
        <w:rPr>
          <w:rFonts w:ascii="Times New Roman" w:hAnsi="Times New Roman"/>
          <w:b/>
          <w:color w:val="000000"/>
          <w:lang w:val="ru-RU"/>
        </w:rPr>
      </w:pPr>
    </w:p>
    <w:p w14:paraId="23058D30" w14:textId="365D0E1D" w:rsidR="00AD3639" w:rsidRPr="001B047D" w:rsidRDefault="00AD3639" w:rsidP="00AE2E94">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AD3639" w:rsidRPr="001B047D" w14:paraId="7AA2F1F6" w14:textId="77777777" w:rsidTr="00AE2E94">
        <w:tc>
          <w:tcPr>
            <w:tcW w:w="2500" w:type="pct"/>
          </w:tcPr>
          <w:p w14:paraId="270628A1"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32517930" w14:textId="77777777" w:rsidR="00AD3639" w:rsidRPr="001B047D" w:rsidRDefault="00AD3639" w:rsidP="00AE2E94">
            <w:pPr>
              <w:spacing w:after="0" w:line="240" w:lineRule="auto"/>
              <w:jc w:val="center"/>
              <w:rPr>
                <w:rFonts w:ascii="Times New Roman" w:hAnsi="Times New Roman"/>
                <w:b/>
                <w:color w:val="000000"/>
                <w:sz w:val="24"/>
                <w:szCs w:val="24"/>
              </w:rPr>
            </w:pPr>
            <w:r w:rsidRPr="001B047D">
              <w:rPr>
                <w:rFonts w:ascii="Times New Roman" w:hAnsi="Times New Roman"/>
                <w:b/>
                <w:i/>
                <w:color w:val="000000"/>
                <w:sz w:val="24"/>
                <w:szCs w:val="24"/>
              </w:rPr>
              <w:t>Обучающийся  получит возможность научиться:</w:t>
            </w:r>
          </w:p>
        </w:tc>
      </w:tr>
      <w:tr w:rsidR="00AD3639" w:rsidRPr="001B047D" w14:paraId="48742E94" w14:textId="77777777" w:rsidTr="00AE2E94">
        <w:tc>
          <w:tcPr>
            <w:tcW w:w="5000" w:type="pct"/>
            <w:gridSpan w:val="2"/>
          </w:tcPr>
          <w:p w14:paraId="58296E2A" w14:textId="27139973" w:rsidR="00AD3639" w:rsidRPr="001B047D" w:rsidRDefault="00AD3639"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p>
        </w:tc>
      </w:tr>
      <w:tr w:rsidR="00AD3639" w:rsidRPr="001B047D" w14:paraId="28B06FBB" w14:textId="77777777" w:rsidTr="00AE2E94">
        <w:tc>
          <w:tcPr>
            <w:tcW w:w="2500" w:type="pct"/>
          </w:tcPr>
          <w:p w14:paraId="469154DC" w14:textId="36DFEC0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понятия:</w:t>
            </w:r>
          </w:p>
          <w:p w14:paraId="25F13727" w14:textId="550FDC6D"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-природное явление, погода, осадки, ветер, температура, молния, молниеотвод, равноденствие, солнцестояние;</w:t>
            </w:r>
          </w:p>
          <w:p w14:paraId="1E490E2A" w14:textId="1806B9B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-тело, вещество, твёрдое, жидкое, газообразное состояние вещества, молекула, клетка, бактерии, испарение, конденсация, таяние, замерзание, туман, иней, роса, снежинка, круговорот, почва, пере­гной, чернозём;</w:t>
            </w:r>
          </w:p>
          <w:p w14:paraId="6ADA08F3" w14:textId="6C230F16"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-метель, ледостав, оттепель, гололедица, изморозь, морозобоина, прорубь, холоднокровные и теплокровные животные, линька, спячка;</w:t>
            </w:r>
          </w:p>
          <w:p w14:paraId="25B09866" w14:textId="281564E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-организм человека, опорно-двигательная, кровеносная, дыха­тельная, пищеварительная, выделительная и нервная системы ор­ганов, скелет, кости, мышцы, суставы, связки, сухожилия, осанка, органы чувств;</w:t>
            </w:r>
          </w:p>
          <w:p w14:paraId="00028400" w14:textId="5B8AADA4"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-проталина, капель, ледоход, сокодвижение, первоцветы, гнез­дование; стадии развития и превращения животных, растительный организм, корневая система, стебель, лист, цветок, плод;</w:t>
            </w:r>
          </w:p>
          <w:p w14:paraId="3DDE0E93" w14:textId="723451A7"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-наблюдать предметы и явления в неживой и живой природе, вести дневник наблюдений;</w:t>
            </w:r>
          </w:p>
          <w:p w14:paraId="1724F63C" w14:textId="455F17DB"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-обобщать результаты наблюдений за погодой, неживой и живой природой, делать выводы;</w:t>
            </w:r>
          </w:p>
          <w:p w14:paraId="2E4E4F26" w14:textId="56F3E17C"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погодные явления в разные времена года, сезонные изменения в жизни растений и животных;</w:t>
            </w:r>
          </w:p>
          <w:p w14:paraId="4E9390B1" w14:textId="35A60C7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-называть части термометра, объяснять их назначение;</w:t>
            </w:r>
          </w:p>
          <w:p w14:paraId="0E22C20D" w14:textId="6F4BAE0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-проводить измерения температуры воздуха и воды, определять </w:t>
            </w:r>
            <w:r w:rsidRPr="001B047D">
              <w:rPr>
                <w:rFonts w:ascii="Times New Roman" w:hAnsi="Times New Roman"/>
                <w:sz w:val="24"/>
                <w:szCs w:val="24"/>
              </w:rPr>
              <w:lastRenderedPageBreak/>
              <w:t>пульс, пользоваться лупой;</w:t>
            </w:r>
          </w:p>
          <w:p w14:paraId="1DB44903" w14:textId="6F1CEE07"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-называть основные виды облаков (кучевое, слоистые, пери­стые), природные явления, связанные с переходом воды из одного состояния в другое;</w:t>
            </w:r>
          </w:p>
          <w:p w14:paraId="462DA947" w14:textId="43E46FDD"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-исследовать опытным путём свойства веществ (воздуха, воды, почвы, снега, льда), процессы перехода воды из одного агрегатного состояния в другое, процесс развития растения из семени;</w:t>
            </w:r>
          </w:p>
          <w:p w14:paraId="5766E0AD" w14:textId="2DA44BB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состав и свойства воздуха, воды, почвы.</w:t>
            </w:r>
          </w:p>
          <w:p w14:paraId="6DB874BE" w14:textId="12F9DB44"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-рассказывать, как происходит круговорот воды в природе; об органах растений, их значении, о способах размножения растений; о стадиях развития разных групп животных;</w:t>
            </w:r>
          </w:p>
          <w:p w14:paraId="005FCE26" w14:textId="4BB4B9E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-объяснять значение солнца, воздуха, воды, почвы для всего живого на Земле; значение растений, животных, бактерий в природе и в жизни человека;</w:t>
            </w:r>
          </w:p>
          <w:p w14:paraId="64AB63F9" w14:textId="389318E2"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-приводить примеры тел и веществ, находящихся в твёрдом, жидком, газообразном состояниях; примеры использования энер­гии воды и ветра;</w:t>
            </w:r>
          </w:p>
          <w:p w14:paraId="621205CB" w14:textId="0EFAEF23"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строение и функции систем органов человека, способы сохранения их здоровья, профилактические меры предупреждения заболеваний, вредные и полезные привычки;</w:t>
            </w:r>
          </w:p>
          <w:p w14:paraId="6F2407D5" w14:textId="54169E6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-соблюдать правила сохранения и укрепления здоровья, вы­полнять элементарные правила личной гигиены;</w:t>
            </w:r>
          </w:p>
          <w:p w14:paraId="3B1B8041" w14:textId="02C831F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-проводить самонаблюдения за работой некоторых органов своего организма;</w:t>
            </w:r>
          </w:p>
          <w:p w14:paraId="03C32415" w14:textId="5530671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условия, необходимые для жизни и разви­тия растений и животных;</w:t>
            </w:r>
          </w:p>
          <w:p w14:paraId="2C3E51B2" w14:textId="3CF04303"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отличительные признаки некоторых групп растений, особенности их размножения и развития;</w:t>
            </w:r>
          </w:p>
          <w:p w14:paraId="771C496E" w14:textId="3E381A4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отличительные признаки млекопитающих, птиц, насекомых, рыб, земноводных, пресмыкающихся, способы их передвижения, питания, размножения и развития;</w:t>
            </w:r>
          </w:p>
          <w:p w14:paraId="133A067C" w14:textId="214B9D69"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-приводить примеры признаков приспособляемости растений и животных к условиям жизни при смене сезонов;</w:t>
            </w:r>
          </w:p>
          <w:p w14:paraId="071E96D5" w14:textId="3E459892"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lastRenderedPageBreak/>
              <w:t>-моделировать последовательность круговорота воды в природе, этапы развития разных групп животных, процесс развития цветкового растения;</w:t>
            </w:r>
          </w:p>
          <w:p w14:paraId="309B8398" w14:textId="0FFB7F0C"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стадии развития насекомых, рыб, птиц, земноводных;</w:t>
            </w:r>
          </w:p>
          <w:p w14:paraId="73CF1620" w14:textId="34133BFF"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части растений (корень, стебель, лист, цветок, плод, семена) и характеризовать их функции;</w:t>
            </w:r>
          </w:p>
          <w:p w14:paraId="4BFE0568" w14:textId="2D6942D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-объяснять, что смена времён года связана с обращением Земли вокруг Солнца и наклоном её оси вращения, что изменение положения Солнца над горизонтом является причиной изменений в неживой природе, от которых, в свою очередь, зависят сезонные изменения в жизни растений, животных, человека;</w:t>
            </w:r>
          </w:p>
          <w:p w14:paraId="1AB45558" w14:textId="231FA4A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-понимать, что окружающий мир изменяется с течением времени; что изменения, происходящие в природе, в жизни людей и общества, доступны наблюдению и изучению;</w:t>
            </w:r>
          </w:p>
          <w:p w14:paraId="00995AD4" w14:textId="6E99663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-осознавать необходимость бережного отношения к природе, экологически грамотного и безопасного поведения в ней, важность участия в природоохранных мероприятиях.</w:t>
            </w:r>
          </w:p>
        </w:tc>
        <w:tc>
          <w:tcPr>
            <w:tcW w:w="2500" w:type="pct"/>
          </w:tcPr>
          <w:p w14:paraId="1E572A82" w14:textId="6DADFC8E"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-понимать информацию, представленную в виде текста, схемы, таблицы, диаграммы;</w:t>
            </w:r>
          </w:p>
          <w:p w14:paraId="4171804B" w14:textId="46BEBAFD"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-устанавливать взаимосвязи между компонентами живой и неживой природы, причины сезонных изменений в жизни растений и животных;</w:t>
            </w:r>
          </w:p>
          <w:p w14:paraId="326AE917" w14:textId="0397F76F"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метеорологические приборы;</w:t>
            </w:r>
          </w:p>
          <w:p w14:paraId="341E9548" w14:textId="77FC1332"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-предсказывать погоду по местным признакам;</w:t>
            </w:r>
          </w:p>
          <w:p w14:paraId="1BEBCB42" w14:textId="5C8822DA"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-рассказывать о строении веществ, о расположении молекул в твёрдом, жидком, газообразном состоянии вещества; об образовании росы, снежинок, изморози, гололедицы; о разнообразии видов почв;</w:t>
            </w:r>
          </w:p>
          <w:p w14:paraId="42A492FA" w14:textId="77777777"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приводить примеры очистных сооружений;</w:t>
            </w:r>
          </w:p>
          <w:p w14:paraId="350BBA0B" w14:textId="1401A39A"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определять состав и строение семени, строение цветка, тип корневой системы, расположение листьев на стебле;</w:t>
            </w:r>
          </w:p>
          <w:p w14:paraId="27B5D43D" w14:textId="1DEDFEDF"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рассказывать о мире невидимых живых организмов (простейшие и бактерии), их роли в распространении болезней; о клетках крови (лейкоцитах, эритроцитах, тромбоцитах) и их роли в жизни человека;</w:t>
            </w:r>
          </w:p>
          <w:p w14:paraId="4B8CFC9D" w14:textId="1E1848DD"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сохранять здоровье своего организма, его внутренних органов и органов чувств;</w:t>
            </w:r>
          </w:p>
          <w:p w14:paraId="49BC3B0A" w14:textId="0EC18705"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следовать правилам здорового образа жизни;</w:t>
            </w:r>
          </w:p>
          <w:p w14:paraId="6FF07221" w14:textId="316574ED"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 xml:space="preserve">формулировать познавательную задачу перед проведением наблюдения или опыта, подбирать оборудование, планировать ход работы, осуществлять целенаправленные наблюдения, делать вы­воды по их результатам и фиксировать их в предложенной (или </w:t>
            </w:r>
            <w:r w:rsidR="00AD3639" w:rsidRPr="001B047D">
              <w:rPr>
                <w:rFonts w:ascii="Times New Roman" w:hAnsi="Times New Roman"/>
                <w:i/>
                <w:color w:val="000000"/>
                <w:sz w:val="24"/>
                <w:szCs w:val="24"/>
              </w:rPr>
              <w:lastRenderedPageBreak/>
              <w:t>выбранной самим учеником) форме;</w:t>
            </w:r>
          </w:p>
          <w:p w14:paraId="0EA12AC3" w14:textId="77777777"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выращивать растение одним из изученных способов;</w:t>
            </w:r>
          </w:p>
          <w:p w14:paraId="693EC8F6" w14:textId="7FB13910"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-собирать краеведческий материал о природе родного края, обобщать его и представлять</w:t>
            </w:r>
          </w:p>
        </w:tc>
      </w:tr>
      <w:tr w:rsidR="00AD3639" w:rsidRPr="001B047D" w14:paraId="0BC93372" w14:textId="77777777" w:rsidTr="00AE2E94">
        <w:tc>
          <w:tcPr>
            <w:tcW w:w="5000" w:type="pct"/>
            <w:gridSpan w:val="2"/>
          </w:tcPr>
          <w:p w14:paraId="13BB1960" w14:textId="392544DD" w:rsidR="00AD3639" w:rsidRPr="001B047D" w:rsidRDefault="00AD3639" w:rsidP="00D32447">
            <w:pPr>
              <w:spacing w:after="0" w:line="240" w:lineRule="auto"/>
              <w:jc w:val="center"/>
              <w:rPr>
                <w:rFonts w:ascii="Times New Roman" w:hAnsi="Times New Roman"/>
                <w:b/>
                <w:sz w:val="24"/>
                <w:szCs w:val="24"/>
              </w:rPr>
            </w:pPr>
            <w:r w:rsidRPr="001B047D">
              <w:rPr>
                <w:rFonts w:ascii="Times New Roman" w:hAnsi="Times New Roman"/>
                <w:b/>
                <w:sz w:val="24"/>
                <w:szCs w:val="24"/>
              </w:rPr>
              <w:lastRenderedPageBreak/>
              <w:t>Раздел «</w:t>
            </w:r>
            <w:r w:rsidR="00A719CA" w:rsidRPr="001B047D">
              <w:rPr>
                <w:rFonts w:ascii="Times New Roman" w:hAnsi="Times New Roman"/>
                <w:b/>
                <w:sz w:val="24"/>
                <w:szCs w:val="24"/>
              </w:rPr>
              <w:t>Человек и общество</w:t>
            </w:r>
            <w:r w:rsidRPr="001B047D">
              <w:rPr>
                <w:rFonts w:ascii="Times New Roman" w:hAnsi="Times New Roman"/>
                <w:b/>
                <w:sz w:val="24"/>
                <w:szCs w:val="24"/>
              </w:rPr>
              <w:t>»</w:t>
            </w:r>
          </w:p>
        </w:tc>
      </w:tr>
      <w:tr w:rsidR="00AD3639" w:rsidRPr="001B047D" w14:paraId="61F24B28" w14:textId="77777777" w:rsidTr="00AE2E94">
        <w:tc>
          <w:tcPr>
            <w:tcW w:w="2500" w:type="pct"/>
          </w:tcPr>
          <w:p w14:paraId="475048C7" w14:textId="366A9852"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-различать понятия: прошлое и настоящее, предки, вещественный, письменный, устный исторический источник, исторический центр, утварь, светец, трапеза, оберег, крестьянин, ремесленник, купец, ярмарка, волок, деньги, лапти, кокошник, мундир, национальная одежда, школьная форма;</w:t>
            </w:r>
          </w:p>
          <w:p w14:paraId="49061CA3" w14:textId="7F12074F"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исторические источники, исторические памятники, старинные предметы быта и орудия труда, занятия крестьян и ремесленников в прошлом, старинные города;</w:t>
            </w:r>
          </w:p>
          <w:p w14:paraId="3D596939" w14:textId="6E716213"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-описывать изменения, происходящие в жизни людей с течением времени (в течение года, столетий);</w:t>
            </w:r>
          </w:p>
          <w:p w14:paraId="56C9657B" w14:textId="6FE4457F"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-выявлять отличия деревни от города, старинного города от современного, труда крестьянина от ремесленника;</w:t>
            </w:r>
          </w:p>
          <w:p w14:paraId="074700CB" w14:textId="76891676"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-рассказывать об обычаях и традициях своего народа, о занятиях детей в старину и сейчас;</w:t>
            </w:r>
          </w:p>
          <w:p w14:paraId="046E847C" w14:textId="6F8C8520"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-приводить примеры старинных и современных предметов быта, </w:t>
            </w:r>
            <w:r w:rsidRPr="001B047D">
              <w:rPr>
                <w:rFonts w:ascii="Times New Roman" w:hAnsi="Times New Roman"/>
                <w:sz w:val="24"/>
                <w:szCs w:val="24"/>
              </w:rPr>
              <w:lastRenderedPageBreak/>
              <w:t>элементов одежды, школьных принадлежностей, орудий труда и приспособлений для обработки земли, освещения жилищ;</w:t>
            </w:r>
          </w:p>
          <w:p w14:paraId="539DEA31" w14:textId="7CDC1BB3" w:rsidR="00AD3639"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-заботливо относиться к младшим, уважать старших, быть внимательным к людям с нарушением здоровья.</w:t>
            </w:r>
          </w:p>
        </w:tc>
        <w:tc>
          <w:tcPr>
            <w:tcW w:w="2500" w:type="pct"/>
          </w:tcPr>
          <w:p w14:paraId="42B82DBA" w14:textId="6A4BBC70"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-использовать дополнительную литературу (словари, энци­клопедии, научно-популярную, и художественную литературу) с целью поиска ответов на вопросы, извлечения познавательной информации (об образе жизни, обычаях и верованиях народов, населяющих родной край) для создания собственных устных и пись­менных сообщений;</w:t>
            </w:r>
          </w:p>
          <w:p w14:paraId="711E4FBD" w14:textId="29893F6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-рассказывать по рисункам, схематическому плану об устрой­стве старинной избы, старинного города, о предметах быта, одежды;</w:t>
            </w:r>
          </w:p>
          <w:p w14:paraId="3CAFAA24" w14:textId="115229B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-описывать культурные достопримечательности родного горо­да (села, районного центра, области);</w:t>
            </w:r>
          </w:p>
          <w:p w14:paraId="45FF47ED" w14:textId="6363F204"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-ценить опыт предыдущих поколений людей, нравственно-этические нормы отноше</w:t>
            </w:r>
            <w:r w:rsidR="00723F94" w:rsidRPr="001B047D">
              <w:rPr>
                <w:rFonts w:ascii="Times New Roman" w:hAnsi="Times New Roman"/>
                <w:i/>
                <w:color w:val="000000"/>
                <w:sz w:val="24"/>
                <w:szCs w:val="24"/>
              </w:rPr>
              <w:t>ния людей, поведения в обществе;</w:t>
            </w:r>
          </w:p>
          <w:p w14:paraId="6D77203E" w14:textId="50D944C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-понимать, что, изучая законы природы, человек преобразует её, изобретает более совершенные приборы, создаёт устройства и орудия, облегчающие труд, что дея</w:t>
            </w:r>
            <w:r w:rsidR="00723F94" w:rsidRPr="001B047D">
              <w:rPr>
                <w:rFonts w:ascii="Times New Roman" w:hAnsi="Times New Roman"/>
                <w:i/>
                <w:color w:val="000000"/>
                <w:sz w:val="24"/>
                <w:szCs w:val="24"/>
              </w:rPr>
              <w:t>тельность человека может при</w:t>
            </w:r>
            <w:r w:rsidRPr="001B047D">
              <w:rPr>
                <w:rFonts w:ascii="Times New Roman" w:hAnsi="Times New Roman"/>
                <w:i/>
                <w:color w:val="000000"/>
                <w:sz w:val="24"/>
                <w:szCs w:val="24"/>
              </w:rPr>
              <w:t>водить к загрязнению окружающей среды;</w:t>
            </w:r>
          </w:p>
          <w:p w14:paraId="04C4E626" w14:textId="6D690412" w:rsidR="00A719CA" w:rsidRPr="001B047D" w:rsidRDefault="00723F94"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xml:space="preserve">-прогнозировать </w:t>
            </w:r>
            <w:r w:rsidR="00A719CA" w:rsidRPr="001B047D">
              <w:rPr>
                <w:rFonts w:ascii="Times New Roman" w:hAnsi="Times New Roman"/>
                <w:i/>
                <w:color w:val="000000"/>
                <w:sz w:val="24"/>
                <w:szCs w:val="24"/>
              </w:rPr>
              <w:t>негативные последствия деятельности чело­века, стараться избегать их;</w:t>
            </w:r>
          </w:p>
          <w:p w14:paraId="61C0879D" w14:textId="065E7B20"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-осознавать важность культурного поведения в обществе;</w:t>
            </w:r>
          </w:p>
          <w:p w14:paraId="7A43A480" w14:textId="71A6367D"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-конструировать из бумаги, пластилина, глины и других ма­териалов старинную одежду, предметы быта;</w:t>
            </w:r>
          </w:p>
          <w:p w14:paraId="08076347" w14:textId="10855EA3"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-понимать, что быт и культура людей менялись с течением времени, что опыт предков необходимо изучать, чтобы научиться жить в гармонии с природой;</w:t>
            </w:r>
          </w:p>
          <w:p w14:paraId="06E12FF1" w14:textId="5C5A68D2"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-рассказывать по результатам экскурсий достопримечательностях, памятных местах, исторических памятниках родного города (села, районного центра);</w:t>
            </w:r>
          </w:p>
          <w:p w14:paraId="2DEC6BDA" w14:textId="4111A101" w:rsidR="00AD3639"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-собирать краеведческий материал о занятиях, быте и культуре народов, населяющих родной край, и представлять его одноклассникам.</w:t>
            </w:r>
          </w:p>
        </w:tc>
      </w:tr>
    </w:tbl>
    <w:p w14:paraId="76CEEF88" w14:textId="77777777" w:rsidR="00D32447" w:rsidRPr="001B047D" w:rsidRDefault="00D32447" w:rsidP="00AE2E94">
      <w:pPr>
        <w:spacing w:after="0" w:line="240" w:lineRule="auto"/>
        <w:rPr>
          <w:rFonts w:ascii="Times New Roman" w:hAnsi="Times New Roman" w:cs="Times New Roman"/>
          <w:b/>
          <w:color w:val="000000"/>
          <w:sz w:val="24"/>
          <w:szCs w:val="24"/>
        </w:rPr>
      </w:pPr>
    </w:p>
    <w:p w14:paraId="76F994B8" w14:textId="77777777" w:rsidR="00AD3639" w:rsidRPr="001B047D" w:rsidRDefault="00AD3639"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AD3639" w:rsidRPr="001B047D" w14:paraId="1CCF317A" w14:textId="77777777" w:rsidTr="00AE2E94">
        <w:trPr>
          <w:trHeight w:val="285"/>
        </w:trPr>
        <w:tc>
          <w:tcPr>
            <w:tcW w:w="2500" w:type="pct"/>
          </w:tcPr>
          <w:p w14:paraId="5FCB515A"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15FCC2F0"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AD3639" w:rsidRPr="001B047D" w14:paraId="25F549AA" w14:textId="77777777" w:rsidTr="00723F94">
        <w:trPr>
          <w:trHeight w:val="983"/>
        </w:trPr>
        <w:tc>
          <w:tcPr>
            <w:tcW w:w="2500" w:type="pct"/>
          </w:tcPr>
          <w:p w14:paraId="0C8C564B"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принятие образца «хорошего ученика»;</w:t>
            </w:r>
          </w:p>
          <w:p w14:paraId="7ED74426"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интерес к познанию окружающего мира;</w:t>
            </w:r>
          </w:p>
          <w:p w14:paraId="75F81DDB" w14:textId="176B143C"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анализ соответствия результатов требованиям конкретной учебной задачи;</w:t>
            </w:r>
          </w:p>
          <w:p w14:paraId="351E7E6B" w14:textId="0954363D"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предпосылки для готовности самостоятельно оценить успешность своей деятельности на основе предложенных критериев;</w:t>
            </w:r>
          </w:p>
          <w:p w14:paraId="74A56844" w14:textId="5B4A2604"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14:paraId="2D2987A3" w14:textId="35C54FBA"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14:paraId="5430B9E0" w14:textId="56236644"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нравственного содержания собственных поступков, поступков окружающих людей, исторических лиц;</w:t>
            </w:r>
          </w:p>
          <w:p w14:paraId="6C57993E"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в поведении на принятые моральные нормы;</w:t>
            </w:r>
          </w:p>
          <w:p w14:paraId="779EDBAD"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сопереживание другим людям, в том числе историческим лицам;</w:t>
            </w:r>
          </w:p>
          <w:p w14:paraId="245E7B4D"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lastRenderedPageBreak/>
              <w:t>– понимание чувств одноклассников, учителей, мотивов поступков исторических лиц;</w:t>
            </w:r>
          </w:p>
          <w:p w14:paraId="258F490C" w14:textId="1D075906"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принятие ценности природного мира, природоохраны, здоровье- сберегающего  поведения;</w:t>
            </w:r>
          </w:p>
          <w:p w14:paraId="6E67C2C4" w14:textId="7D1163C0" w:rsidR="00AD3639"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красоты природы России и родного края на основе знакомства с окружающим миром.</w:t>
            </w:r>
          </w:p>
        </w:tc>
        <w:tc>
          <w:tcPr>
            <w:tcW w:w="2500" w:type="pct"/>
          </w:tcPr>
          <w:p w14:paraId="131408D1" w14:textId="16E4A523"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 познавательных мотивов;</w:t>
            </w:r>
          </w:p>
          <w:p w14:paraId="02A2E670"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выраженной устойчивой учебно-познавательной мотивации учения;</w:t>
            </w:r>
          </w:p>
          <w:p w14:paraId="444A85EA" w14:textId="44239354"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учебно-познавательного интереса к нахождению разных способов решения учебной задачи;</w:t>
            </w:r>
          </w:p>
          <w:p w14:paraId="7A004AC1"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способности к самооценке на основе критериев успешности учебной деятельности;</w:t>
            </w:r>
          </w:p>
          <w:p w14:paraId="7840CBC4"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реализации основ гражданской идентичности в поступках;</w:t>
            </w:r>
          </w:p>
          <w:p w14:paraId="68D60F91"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следования в поведении моральным нормам и этическим требованиям;</w:t>
            </w:r>
          </w:p>
          <w:p w14:paraId="77202722"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установки на здоровый образ жизни;</w:t>
            </w:r>
          </w:p>
          <w:p w14:paraId="278A2E0D"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ориентации на искусство как значимую сферу человеческой жизни;</w:t>
            </w:r>
          </w:p>
          <w:p w14:paraId="55EAA629" w14:textId="7B15755F" w:rsidR="00AD3639"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эмпатии как осознанного понимания чувств других людей и сопереживания им.</w:t>
            </w:r>
          </w:p>
        </w:tc>
      </w:tr>
    </w:tbl>
    <w:p w14:paraId="4E17BF45" w14:textId="77777777" w:rsidR="00AD3639" w:rsidRPr="001B047D" w:rsidRDefault="00AD3639" w:rsidP="00AE2E94">
      <w:pPr>
        <w:spacing w:after="0" w:line="240" w:lineRule="auto"/>
        <w:rPr>
          <w:rFonts w:ascii="Times New Roman" w:hAnsi="Times New Roman" w:cs="Times New Roman"/>
          <w:b/>
          <w:color w:val="000000"/>
          <w:sz w:val="24"/>
          <w:szCs w:val="24"/>
        </w:rPr>
      </w:pPr>
    </w:p>
    <w:p w14:paraId="0011A2F8" w14:textId="77777777" w:rsidR="00AD3639" w:rsidRPr="001B047D" w:rsidRDefault="00AD3639"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AD3639" w:rsidRPr="001B047D" w14:paraId="71356586" w14:textId="77777777" w:rsidTr="00AE2E94">
        <w:tc>
          <w:tcPr>
            <w:tcW w:w="2500" w:type="pct"/>
          </w:tcPr>
          <w:p w14:paraId="3FA5C2F5"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5351A0E"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AD3639" w:rsidRPr="001B047D" w14:paraId="044A133C" w14:textId="77777777" w:rsidTr="00AE2E94">
        <w:tc>
          <w:tcPr>
            <w:tcW w:w="5000" w:type="pct"/>
            <w:gridSpan w:val="2"/>
          </w:tcPr>
          <w:p w14:paraId="2884A8BD"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AD3639" w:rsidRPr="001B047D" w14:paraId="714B7864" w14:textId="77777777" w:rsidTr="00AE2E94">
        <w:tc>
          <w:tcPr>
            <w:tcW w:w="2500" w:type="pct"/>
          </w:tcPr>
          <w:p w14:paraId="1998CC3D" w14:textId="2FF615AB"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поиск нужного иллюстративного и текстового материала в</w:t>
            </w:r>
            <w:r w:rsidR="00723F94" w:rsidRPr="001B047D">
              <w:rPr>
                <w:rFonts w:eastAsia="NewtonCSanPin-Regular" w:cs="Times New Roman"/>
                <w:i w:val="0"/>
              </w:rPr>
              <w:t xml:space="preserve"> </w:t>
            </w:r>
            <w:r w:rsidRPr="001B047D">
              <w:rPr>
                <w:rFonts w:eastAsia="NewtonCSanPin-Regular" w:cs="Times New Roman"/>
                <w:i w:val="0"/>
              </w:rPr>
              <w:t>дополнительных изданиях, рекомендуемых учителем;</w:t>
            </w:r>
          </w:p>
          <w:p w14:paraId="4FEAF3D6" w14:textId="38A4291A"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запись (фиксацию) указанной учителем информации об окружающем мире;</w:t>
            </w:r>
          </w:p>
          <w:p w14:paraId="299A9442" w14:textId="2ECA350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пользоваться знаками, символами, таблицами, диаграммами, моделями, схемами, приведенными в учебной литературе;</w:t>
            </w:r>
          </w:p>
          <w:p w14:paraId="2A365F93"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строить небольшие сообщения в устной и письменной форме;</w:t>
            </w:r>
          </w:p>
          <w:p w14:paraId="4CB3BEF0" w14:textId="10504ADB"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находить в содружестве с одноклассниками разнообразные способы решения учебной задачи;</w:t>
            </w:r>
          </w:p>
          <w:p w14:paraId="6A8F00B2" w14:textId="06E502C0"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умению смыслового восприятия познавательных текстов, выделять информацию из сообщений разных видов (в т.ч. текстов) в соответствии с учебной задачей;</w:t>
            </w:r>
          </w:p>
          <w:p w14:paraId="189A7B81" w14:textId="193D2293"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анализировать изучаемые объекты с выделением существенных и несущественных признаков;</w:t>
            </w:r>
          </w:p>
          <w:p w14:paraId="7980CEF0"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синтез как составление целого из частей;</w:t>
            </w:r>
          </w:p>
          <w:p w14:paraId="5D8FCD8A" w14:textId="0C77A54F"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проводить сравнение, классификацию изученных объектов по</w:t>
            </w:r>
          </w:p>
          <w:p w14:paraId="048B580C" w14:textId="41C39E4A"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самостоятельно выделенным основаниям (критериям) при указании и без указания количества групп;</w:t>
            </w:r>
          </w:p>
          <w:p w14:paraId="70BD68D9"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устанавливать причинно-следственные связи в изучаемом круге явлений;</w:t>
            </w:r>
          </w:p>
          <w:p w14:paraId="2BB7E7EB" w14:textId="52E4ABE1"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понимать структуру построения рассуждения как связи простых суждений об объекте (явлении);</w:t>
            </w:r>
          </w:p>
          <w:p w14:paraId="4948D9F8"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lastRenderedPageBreak/>
              <w:t>– обобщать (самостоятельно выделять класс объектов);</w:t>
            </w:r>
          </w:p>
          <w:p w14:paraId="4EEB2BFD" w14:textId="5200B7D1"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подводить анализируемые объекты (явления) под понятия разного уровня обобщения (природа; природа живая – неживая; природные зоны; природные сообщества; группы растений, группы животных др.);</w:t>
            </w:r>
          </w:p>
          <w:p w14:paraId="608528E9" w14:textId="2F037927" w:rsidR="00AD3639"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проводить аналогии между изучаемым материалом и собственным опытом</w:t>
            </w:r>
          </w:p>
        </w:tc>
        <w:tc>
          <w:tcPr>
            <w:tcW w:w="2500" w:type="pct"/>
          </w:tcPr>
          <w:p w14:paraId="14AC9EB1" w14:textId="782B4406"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 осуществлять расширенный поиск информации в соответствии с заданиями учителя с использованием ресурсов библиотек, медиа1ресурсов;</w:t>
            </w:r>
          </w:p>
          <w:p w14:paraId="5BD746E4" w14:textId="08080173"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записывать, фиксировать информацию об окружающем мире с помощью инструментов ИКТ;</w:t>
            </w:r>
          </w:p>
          <w:p w14:paraId="6CC78001"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создавать и преобразовывать модели и схемы по заданиям учителя;</w:t>
            </w:r>
          </w:p>
          <w:p w14:paraId="3C8684C6"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строить сообщения в устной и письменной форме;</w:t>
            </w:r>
          </w:p>
          <w:p w14:paraId="0FA074AD"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находить разнообразные способы решения учебной задачи;</w:t>
            </w:r>
          </w:p>
          <w:p w14:paraId="19A8D509" w14:textId="007632D6"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осуществлять сравнение,  классификацию изученных объектов по</w:t>
            </w:r>
          </w:p>
          <w:p w14:paraId="7D0178FB"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самостоятельно выделенным основаниям (критериям);</w:t>
            </w:r>
          </w:p>
          <w:p w14:paraId="7EF75381" w14:textId="3C8B36A9" w:rsidR="00AD3639"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строить логическое рассуждение как связь простых суждений об объекте (явлении).</w:t>
            </w:r>
          </w:p>
        </w:tc>
      </w:tr>
      <w:tr w:rsidR="00AD3639" w:rsidRPr="001B047D" w14:paraId="4EEBFE65" w14:textId="77777777" w:rsidTr="00AE2E94">
        <w:tc>
          <w:tcPr>
            <w:tcW w:w="5000" w:type="pct"/>
            <w:gridSpan w:val="2"/>
          </w:tcPr>
          <w:p w14:paraId="77569055"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Регулятивные</w:t>
            </w:r>
          </w:p>
        </w:tc>
      </w:tr>
      <w:tr w:rsidR="00AD3639" w:rsidRPr="001B047D" w14:paraId="22186162" w14:textId="77777777" w:rsidTr="00AE2E94">
        <w:tc>
          <w:tcPr>
            <w:tcW w:w="2500" w:type="pct"/>
          </w:tcPr>
          <w:p w14:paraId="65952E16" w14:textId="77777777"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следовать установленным правилам в планировании и контроле способа решения;</w:t>
            </w:r>
          </w:p>
          <w:p w14:paraId="1EE38782" w14:textId="4AF78A3D"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контролировать и оценивать свои действия при работе с наглядно-образным (рисунками, картой, таблицей, схемой, диаграммой), словесно-образным и словесно-логическим материалом при сотрудничестве с учителем, одноклассниками;</w:t>
            </w:r>
          </w:p>
          <w:p w14:paraId="19D2526E" w14:textId="77777777"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отбирать адекватные средства достижения цели деятельности;</w:t>
            </w:r>
          </w:p>
          <w:p w14:paraId="33E33ECC" w14:textId="20350689" w:rsidR="00AD3639"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вносить необходимые коррективы в действия на основе его оценки и учета характера сделанных ошибок – действовать в учебном сотрудничестве в соответствии с принятой ролью.</w:t>
            </w:r>
          </w:p>
        </w:tc>
        <w:tc>
          <w:tcPr>
            <w:tcW w:w="2500" w:type="pct"/>
          </w:tcPr>
          <w:p w14:paraId="05046964" w14:textId="77777777"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самостоятельно находить несколько вариантов решения учебной</w:t>
            </w:r>
          </w:p>
          <w:p w14:paraId="79428D83" w14:textId="2A366463"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задачи, представленной на наглядно-образном, словесно-образном и словесно-логическом уровнях;</w:t>
            </w:r>
          </w:p>
          <w:p w14:paraId="4BF69087" w14:textId="469A224A"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14:paraId="5918A901" w14:textId="2C833BF1" w:rsidR="00AD3639"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на основе результатов решения практических задач делать выводы о</w:t>
            </w:r>
            <w:r w:rsidR="00723F94" w:rsidRPr="001B047D">
              <w:rPr>
                <w:rFonts w:ascii="Times New Roman" w:hAnsi="Times New Roman"/>
                <w:i/>
                <w:sz w:val="24"/>
                <w:szCs w:val="24"/>
              </w:rPr>
              <w:t xml:space="preserve"> </w:t>
            </w:r>
            <w:r w:rsidRPr="001B047D">
              <w:rPr>
                <w:rFonts w:ascii="Times New Roman" w:hAnsi="Times New Roman"/>
                <w:i/>
                <w:sz w:val="24"/>
                <w:szCs w:val="24"/>
              </w:rPr>
              <w:t>свойствах изучаемых природных объектов.</w:t>
            </w:r>
          </w:p>
        </w:tc>
      </w:tr>
      <w:tr w:rsidR="00AD3639" w:rsidRPr="001B047D" w14:paraId="2B784E48" w14:textId="77777777" w:rsidTr="00AE2E94">
        <w:tc>
          <w:tcPr>
            <w:tcW w:w="5000" w:type="pct"/>
            <w:gridSpan w:val="2"/>
          </w:tcPr>
          <w:p w14:paraId="1C5CB429"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AD3639" w:rsidRPr="001B047D" w14:paraId="058E3B47" w14:textId="77777777" w:rsidTr="00AE2E94">
        <w:tc>
          <w:tcPr>
            <w:tcW w:w="2500" w:type="pct"/>
          </w:tcPr>
          <w:p w14:paraId="0ECFC653"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строить сообщение в соответствии с учебной задачей;</w:t>
            </w:r>
          </w:p>
          <w:p w14:paraId="6D7DD610" w14:textId="77777777" w:rsidR="000E3642" w:rsidRPr="001B047D" w:rsidRDefault="000E3642" w:rsidP="00AE2E94">
            <w:pPr>
              <w:spacing w:after="0" w:line="240" w:lineRule="auto"/>
              <w:rPr>
                <w:rFonts w:ascii="Times New Roman" w:hAnsi="Times New Roman"/>
                <w:sz w:val="24"/>
                <w:szCs w:val="24"/>
              </w:rPr>
            </w:pPr>
            <w:r w:rsidRPr="001B047D">
              <w:rPr>
                <w:rFonts w:ascii="Times New Roman" w:hAnsi="Times New Roman"/>
                <w:sz w:val="24"/>
                <w:szCs w:val="24"/>
              </w:rPr>
              <w:t>– ориентироваться на позицию партнера в общении и взаимодействии;</w:t>
            </w:r>
          </w:p>
          <w:p w14:paraId="0F8A1568"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учитывать другое мнение и позицию;</w:t>
            </w:r>
          </w:p>
          <w:p w14:paraId="793B1F55" w14:textId="111E4EC9" w:rsidR="000E3642" w:rsidRPr="001B047D" w:rsidRDefault="000E3642" w:rsidP="00723F94">
            <w:pPr>
              <w:spacing w:after="0" w:line="240" w:lineRule="auto"/>
              <w:ind w:firstLine="72"/>
              <w:rPr>
                <w:rFonts w:ascii="Times New Roman" w:hAnsi="Times New Roman"/>
                <w:sz w:val="24"/>
                <w:szCs w:val="24"/>
              </w:rPr>
            </w:pPr>
            <w:r w:rsidRPr="001B047D">
              <w:rPr>
                <w:rFonts w:ascii="Times New Roman" w:hAnsi="Times New Roman"/>
                <w:sz w:val="24"/>
                <w:szCs w:val="24"/>
              </w:rPr>
              <w:t>– умению договариваться, приходит</w:t>
            </w:r>
            <w:r w:rsidR="00723F94" w:rsidRPr="001B047D">
              <w:rPr>
                <w:rFonts w:ascii="Times New Roman" w:hAnsi="Times New Roman"/>
                <w:sz w:val="24"/>
                <w:szCs w:val="24"/>
              </w:rPr>
              <w:t xml:space="preserve">ь к общему решению (при работе </w:t>
            </w:r>
            <w:r w:rsidRPr="001B047D">
              <w:rPr>
                <w:rFonts w:ascii="Times New Roman" w:hAnsi="Times New Roman"/>
                <w:sz w:val="24"/>
                <w:szCs w:val="24"/>
              </w:rPr>
              <w:t>группе, в паре);</w:t>
            </w:r>
          </w:p>
          <w:p w14:paraId="6C2DF823"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контролировать действия партнера;</w:t>
            </w:r>
          </w:p>
          <w:p w14:paraId="14090890" w14:textId="7654DDEC" w:rsidR="00AD3639" w:rsidRPr="001B047D" w:rsidRDefault="000E3642" w:rsidP="00D32447">
            <w:pPr>
              <w:spacing w:after="0" w:line="240" w:lineRule="auto"/>
              <w:ind w:firstLine="72"/>
              <w:rPr>
                <w:rFonts w:ascii="Times New Roman" w:hAnsi="Times New Roman"/>
                <w:sz w:val="24"/>
                <w:szCs w:val="24"/>
              </w:rPr>
            </w:pPr>
            <w:r w:rsidRPr="001B047D">
              <w:rPr>
                <w:rFonts w:ascii="Times New Roman" w:hAnsi="Times New Roman"/>
                <w:sz w:val="24"/>
                <w:szCs w:val="24"/>
              </w:rPr>
              <w:t>– адекватно использовать средства устной речи для решения различных</w:t>
            </w:r>
            <w:r w:rsidR="00D32447" w:rsidRPr="001B047D">
              <w:rPr>
                <w:rFonts w:ascii="Times New Roman" w:hAnsi="Times New Roman"/>
                <w:sz w:val="24"/>
                <w:szCs w:val="24"/>
              </w:rPr>
              <w:t xml:space="preserve"> </w:t>
            </w:r>
            <w:r w:rsidRPr="001B047D">
              <w:rPr>
                <w:rFonts w:ascii="Times New Roman" w:hAnsi="Times New Roman"/>
                <w:sz w:val="24"/>
                <w:szCs w:val="24"/>
              </w:rPr>
              <w:t>коммуникативных задач</w:t>
            </w:r>
          </w:p>
        </w:tc>
        <w:tc>
          <w:tcPr>
            <w:tcW w:w="2500" w:type="pct"/>
          </w:tcPr>
          <w:p w14:paraId="1C85F61B" w14:textId="6AB08F93"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строить монологическое высказывание (при возможности сопровождая его</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аудиовизуальной поддержкой), владеть диалогической формой</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коммуникации, используя в т.ч. при возможности средства и инструменты ИКТ и</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дистанционного общения;</w:t>
            </w:r>
          </w:p>
          <w:p w14:paraId="7C99BBCD" w14:textId="661B8B30"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допускать возможность существования различных точек зрения, в т.ч.</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не совпадающих с его собственной, и ориентироваться на позицию партнера в общении и</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взаимодействии;</w:t>
            </w:r>
          </w:p>
          <w:p w14:paraId="30C6994A"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стремиться к координации различных позиций в сотрудничестве;</w:t>
            </w:r>
          </w:p>
          <w:p w14:paraId="11DF6193" w14:textId="4AC51459"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строить понятные для партнера высказывания, учитывающие, что</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партнер знает и видит, а что нет;</w:t>
            </w:r>
          </w:p>
          <w:p w14:paraId="41AEECF0"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использовать речь для регуляции своего действия;</w:t>
            </w:r>
          </w:p>
          <w:p w14:paraId="06ECE580" w14:textId="79D26FA6"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адекватно использовать речевые средства для решения различных</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коммуникативных задач;</w:t>
            </w:r>
          </w:p>
          <w:p w14:paraId="492D1D77"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lastRenderedPageBreak/>
              <w:t>– понимать ситуацию возникновения конфликта, содействовать его разрешению;</w:t>
            </w:r>
          </w:p>
          <w:p w14:paraId="62D04062"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оказывать в сотрудничестве необходимую помощь;</w:t>
            </w:r>
          </w:p>
          <w:p w14:paraId="1DF2C577" w14:textId="270D44A2" w:rsidR="00AD3639"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использовать речь для планирования своей деятельности</w:t>
            </w:r>
            <w:r w:rsidR="00B7152E" w:rsidRPr="001B047D">
              <w:rPr>
                <w:rFonts w:ascii="Times New Roman" w:hAnsi="Times New Roman"/>
                <w:i/>
                <w:color w:val="000000"/>
                <w:sz w:val="24"/>
                <w:szCs w:val="24"/>
              </w:rPr>
              <w:t>.</w:t>
            </w:r>
          </w:p>
        </w:tc>
      </w:tr>
    </w:tbl>
    <w:p w14:paraId="27A402C6" w14:textId="77777777" w:rsidR="00B7152E" w:rsidRPr="001B047D" w:rsidRDefault="00B7152E" w:rsidP="00AE2E94">
      <w:pPr>
        <w:spacing w:after="0" w:line="240" w:lineRule="auto"/>
        <w:ind w:left="3589"/>
        <w:jc w:val="both"/>
        <w:rPr>
          <w:rFonts w:ascii="Times New Roman" w:hAnsi="Times New Roman" w:cs="Times New Roman"/>
          <w:b/>
          <w:bCs/>
          <w:sz w:val="24"/>
          <w:szCs w:val="24"/>
          <w:u w:val="single"/>
        </w:rPr>
      </w:pPr>
    </w:p>
    <w:p w14:paraId="75B74521" w14:textId="2DF4517A" w:rsidR="00A719CA" w:rsidRPr="001B047D" w:rsidRDefault="0011383C" w:rsidP="0011383C">
      <w:pPr>
        <w:spacing w:after="0" w:line="240" w:lineRule="auto"/>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4 класс</w:t>
      </w:r>
    </w:p>
    <w:p w14:paraId="51CE0FCA" w14:textId="77777777" w:rsidR="00A719CA" w:rsidRPr="001B047D" w:rsidRDefault="00A719CA" w:rsidP="00723F94">
      <w:pPr>
        <w:spacing w:after="0" w:line="240" w:lineRule="auto"/>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A719CA" w:rsidRPr="001B047D" w14:paraId="3770274E" w14:textId="77777777" w:rsidTr="00AE2E94">
        <w:tc>
          <w:tcPr>
            <w:tcW w:w="2500" w:type="pct"/>
          </w:tcPr>
          <w:p w14:paraId="6940973D"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6DF6FDB6" w14:textId="77777777" w:rsidR="00A719CA" w:rsidRPr="001B047D" w:rsidRDefault="00A719CA" w:rsidP="00AE2E94">
            <w:pPr>
              <w:spacing w:after="0" w:line="240" w:lineRule="auto"/>
              <w:jc w:val="center"/>
              <w:rPr>
                <w:rFonts w:ascii="Times New Roman" w:hAnsi="Times New Roman"/>
                <w:b/>
                <w:color w:val="000000"/>
                <w:sz w:val="24"/>
                <w:szCs w:val="24"/>
              </w:rPr>
            </w:pPr>
            <w:r w:rsidRPr="001B047D">
              <w:rPr>
                <w:rFonts w:ascii="Times New Roman" w:hAnsi="Times New Roman"/>
                <w:b/>
                <w:i/>
                <w:color w:val="000000"/>
                <w:sz w:val="24"/>
                <w:szCs w:val="24"/>
              </w:rPr>
              <w:t>Обучающийся  получит возможность научиться:</w:t>
            </w:r>
          </w:p>
        </w:tc>
      </w:tr>
      <w:tr w:rsidR="00A719CA" w:rsidRPr="001B047D" w14:paraId="0098FBF6" w14:textId="77777777" w:rsidTr="00AE2E94">
        <w:tc>
          <w:tcPr>
            <w:tcW w:w="5000" w:type="pct"/>
            <w:gridSpan w:val="2"/>
          </w:tcPr>
          <w:p w14:paraId="64A09C4C" w14:textId="77777777" w:rsidR="00A719CA" w:rsidRPr="001B047D" w:rsidRDefault="00A719CA"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p>
        </w:tc>
      </w:tr>
      <w:tr w:rsidR="00A719CA" w:rsidRPr="001B047D" w14:paraId="7803B0E5" w14:textId="77777777" w:rsidTr="00AE2E94">
        <w:tc>
          <w:tcPr>
            <w:tcW w:w="2500" w:type="pct"/>
          </w:tcPr>
          <w:p w14:paraId="27271DD5" w14:textId="041250DB"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-проводить самостоятельно наблюдения в природе и элементарные опыты,</w:t>
            </w:r>
            <w:r w:rsidR="00247A98" w:rsidRPr="001B047D">
              <w:rPr>
                <w:rFonts w:ascii="Times New Roman" w:hAnsi="Times New Roman"/>
                <w:sz w:val="24"/>
                <w:szCs w:val="24"/>
              </w:rPr>
              <w:t xml:space="preserve"> </w:t>
            </w:r>
            <w:r w:rsidRPr="001B047D">
              <w:rPr>
                <w:rFonts w:ascii="Times New Roman" w:hAnsi="Times New Roman"/>
                <w:sz w:val="24"/>
                <w:szCs w:val="24"/>
              </w:rPr>
              <w:t>используя простейшие приборы; фиксировать результаты;</w:t>
            </w:r>
          </w:p>
          <w:p w14:paraId="5B03A5E9" w14:textId="26588E54" w:rsidR="00247A98"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 давать характеристику погоды (облачность, осадки, температура воздуха,</w:t>
            </w:r>
            <w:r w:rsidR="00247A98" w:rsidRPr="001B047D">
              <w:rPr>
                <w:rFonts w:ascii="Times New Roman" w:hAnsi="Times New Roman"/>
                <w:sz w:val="24"/>
                <w:szCs w:val="24"/>
              </w:rPr>
              <w:t xml:space="preserve"> </w:t>
            </w:r>
            <w:r w:rsidRPr="001B047D">
              <w:rPr>
                <w:rFonts w:ascii="Times New Roman" w:hAnsi="Times New Roman"/>
                <w:sz w:val="24"/>
                <w:szCs w:val="24"/>
              </w:rPr>
              <w:t>направление ветра) по результатам наблюдений за неделю и за месяц</w:t>
            </w:r>
          </w:p>
          <w:p w14:paraId="012B0475" w14:textId="3600BFAD"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 xml:space="preserve"> различать план местности и географическую карту;</w:t>
            </w:r>
          </w:p>
          <w:p w14:paraId="6A56BCF1" w14:textId="09076132"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 xml:space="preserve"> читать план с помощью условных знаков;</w:t>
            </w:r>
          </w:p>
          <w:p w14:paraId="2F85C2CC" w14:textId="439463E9"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различать формы поверхности суши (равнины, горы, холмы, овраги),</w:t>
            </w:r>
            <w:r w:rsidRPr="001B047D">
              <w:rPr>
                <w:rFonts w:ascii="Times New Roman" w:hAnsi="Times New Roman"/>
                <w:sz w:val="24"/>
                <w:szCs w:val="24"/>
              </w:rPr>
              <w:t xml:space="preserve"> </w:t>
            </w:r>
            <w:r w:rsidR="00A719CA" w:rsidRPr="001B047D">
              <w:rPr>
                <w:rFonts w:ascii="Times New Roman" w:hAnsi="Times New Roman"/>
                <w:sz w:val="24"/>
                <w:szCs w:val="24"/>
              </w:rPr>
              <w:t>объяснять, как Солнце, вода и ветер изменяют поверхность суши, как</w:t>
            </w:r>
            <w:r w:rsidRPr="001B047D">
              <w:rPr>
                <w:rFonts w:ascii="Times New Roman" w:hAnsi="Times New Roman"/>
                <w:sz w:val="24"/>
                <w:szCs w:val="24"/>
              </w:rPr>
              <w:t xml:space="preserve"> </w:t>
            </w:r>
            <w:r w:rsidR="00A719CA" w:rsidRPr="001B047D">
              <w:rPr>
                <w:rFonts w:ascii="Times New Roman" w:hAnsi="Times New Roman"/>
                <w:sz w:val="24"/>
                <w:szCs w:val="24"/>
              </w:rPr>
              <w:t>изменяется поверхность суши в результате деятельности человека;</w:t>
            </w:r>
          </w:p>
          <w:p w14:paraId="362A5A37" w14:textId="7B6A599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показывать на карте и глобусе материки и океаны, горы, равнины, моря,</w:t>
            </w:r>
            <w:r w:rsidRPr="001B047D">
              <w:rPr>
                <w:rFonts w:ascii="Times New Roman" w:hAnsi="Times New Roman"/>
                <w:sz w:val="24"/>
                <w:szCs w:val="24"/>
              </w:rPr>
              <w:t xml:space="preserve"> </w:t>
            </w:r>
            <w:r w:rsidR="00A719CA" w:rsidRPr="001B047D">
              <w:rPr>
                <w:rFonts w:ascii="Times New Roman" w:hAnsi="Times New Roman"/>
                <w:sz w:val="24"/>
                <w:szCs w:val="24"/>
              </w:rPr>
              <w:t>крупные реки, границы России, некоторые города России;</w:t>
            </w:r>
          </w:p>
          <w:p w14:paraId="0290EA62" w14:textId="4501C0C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приводить примеры полезных ископаемых и доказывать необходимость</w:t>
            </w:r>
            <w:r w:rsidRPr="001B047D">
              <w:rPr>
                <w:rFonts w:ascii="Times New Roman" w:hAnsi="Times New Roman"/>
                <w:sz w:val="24"/>
                <w:szCs w:val="24"/>
              </w:rPr>
              <w:t xml:space="preserve"> </w:t>
            </w:r>
            <w:r w:rsidR="00A719CA" w:rsidRPr="001B047D">
              <w:rPr>
                <w:rFonts w:ascii="Times New Roman" w:hAnsi="Times New Roman"/>
                <w:sz w:val="24"/>
                <w:szCs w:val="24"/>
              </w:rPr>
              <w:t>их бережного использования;</w:t>
            </w:r>
          </w:p>
          <w:p w14:paraId="0C7C5BF1" w14:textId="0A5149E3"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объяснять, что такое природное сообщество, приводить примеры</w:t>
            </w:r>
          </w:p>
          <w:p w14:paraId="19DFD1B8" w14:textId="77777777"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признаков приспособленности организмов к условиям жизни в</w:t>
            </w:r>
          </w:p>
          <w:p w14:paraId="730FC826" w14:textId="0E43DD8A"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сообществах, некоторых взаимосвязей между обитателями природных</w:t>
            </w:r>
            <w:r w:rsidR="00247A98" w:rsidRPr="001B047D">
              <w:rPr>
                <w:rFonts w:ascii="Times New Roman" w:hAnsi="Times New Roman"/>
                <w:sz w:val="24"/>
                <w:szCs w:val="24"/>
              </w:rPr>
              <w:t xml:space="preserve"> </w:t>
            </w:r>
            <w:r w:rsidRPr="001B047D">
              <w:rPr>
                <w:rFonts w:ascii="Times New Roman" w:hAnsi="Times New Roman"/>
                <w:sz w:val="24"/>
                <w:szCs w:val="24"/>
              </w:rPr>
              <w:t>сообществ, использования природных сообществ и мероприятий по их</w:t>
            </w:r>
            <w:r w:rsidR="00247A98" w:rsidRPr="001B047D">
              <w:rPr>
                <w:rFonts w:ascii="Times New Roman" w:hAnsi="Times New Roman"/>
                <w:sz w:val="24"/>
                <w:szCs w:val="24"/>
              </w:rPr>
              <w:t xml:space="preserve"> </w:t>
            </w:r>
            <w:r w:rsidRPr="001B047D">
              <w:rPr>
                <w:rFonts w:ascii="Times New Roman" w:hAnsi="Times New Roman"/>
                <w:sz w:val="24"/>
                <w:szCs w:val="24"/>
              </w:rPr>
              <w:t>охране;</w:t>
            </w:r>
          </w:p>
          <w:p w14:paraId="1658F132" w14:textId="01489DF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характеризовать особенности природы своего края: формы поверхности,</w:t>
            </w:r>
            <w:r w:rsidR="00723F94" w:rsidRPr="001B047D">
              <w:rPr>
                <w:rFonts w:ascii="Times New Roman" w:hAnsi="Times New Roman"/>
                <w:sz w:val="24"/>
                <w:szCs w:val="24"/>
              </w:rPr>
              <w:t xml:space="preserve"> </w:t>
            </w:r>
            <w:r w:rsidR="00A719CA" w:rsidRPr="001B047D">
              <w:rPr>
                <w:rFonts w:ascii="Times New Roman" w:hAnsi="Times New Roman"/>
                <w:sz w:val="24"/>
                <w:szCs w:val="24"/>
              </w:rPr>
              <w:t xml:space="preserve">важнейшие полезные ископаемые, </w:t>
            </w:r>
            <w:r w:rsidRPr="001B047D">
              <w:rPr>
                <w:rFonts w:ascii="Times New Roman" w:hAnsi="Times New Roman"/>
                <w:sz w:val="24"/>
                <w:szCs w:val="24"/>
              </w:rPr>
              <w:t>водоёмы</w:t>
            </w:r>
            <w:r w:rsidR="00A719CA" w:rsidRPr="001B047D">
              <w:rPr>
                <w:rFonts w:ascii="Times New Roman" w:hAnsi="Times New Roman"/>
                <w:sz w:val="24"/>
                <w:szCs w:val="24"/>
              </w:rPr>
              <w:t>, почву, природные и</w:t>
            </w:r>
            <w:r w:rsidR="00723F94" w:rsidRPr="001B047D">
              <w:rPr>
                <w:rFonts w:ascii="Times New Roman" w:hAnsi="Times New Roman"/>
                <w:sz w:val="24"/>
                <w:szCs w:val="24"/>
              </w:rPr>
              <w:t xml:space="preserve"> </w:t>
            </w:r>
            <w:r w:rsidR="00A719CA" w:rsidRPr="001B047D">
              <w:rPr>
                <w:rFonts w:ascii="Times New Roman" w:hAnsi="Times New Roman"/>
                <w:sz w:val="24"/>
                <w:szCs w:val="24"/>
              </w:rPr>
              <w:t>искусственные сообщества; рассказывать об использовании природы</w:t>
            </w:r>
            <w:r w:rsidR="00723F94" w:rsidRPr="001B047D">
              <w:rPr>
                <w:rFonts w:ascii="Times New Roman" w:hAnsi="Times New Roman"/>
                <w:sz w:val="24"/>
                <w:szCs w:val="24"/>
              </w:rPr>
              <w:t xml:space="preserve"> </w:t>
            </w:r>
            <w:r w:rsidR="00A719CA" w:rsidRPr="001B047D">
              <w:rPr>
                <w:rFonts w:ascii="Times New Roman" w:hAnsi="Times New Roman"/>
                <w:sz w:val="24"/>
                <w:szCs w:val="24"/>
              </w:rPr>
              <w:t>своего края и е</w:t>
            </w:r>
            <w:r w:rsidRPr="001B047D">
              <w:rPr>
                <w:rFonts w:ascii="Times New Roman" w:hAnsi="Times New Roman"/>
                <w:sz w:val="24"/>
                <w:szCs w:val="24"/>
              </w:rPr>
              <w:t>ё</w:t>
            </w:r>
            <w:r w:rsidR="00A719CA" w:rsidRPr="001B047D">
              <w:rPr>
                <w:rFonts w:ascii="Times New Roman" w:hAnsi="Times New Roman"/>
                <w:sz w:val="24"/>
                <w:szCs w:val="24"/>
              </w:rPr>
              <w:t xml:space="preserve"> охране;</w:t>
            </w:r>
          </w:p>
          <w:p w14:paraId="4FBC50E2" w14:textId="1C737ECD"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lastRenderedPageBreak/>
              <w:t>-</w:t>
            </w:r>
            <w:r w:rsidR="00A719CA" w:rsidRPr="001B047D">
              <w:rPr>
                <w:rFonts w:ascii="Times New Roman" w:hAnsi="Times New Roman"/>
                <w:sz w:val="24"/>
                <w:szCs w:val="24"/>
              </w:rPr>
              <w:t>устанавливать связи между объектами и явлениями природы (в неживой</w:t>
            </w:r>
            <w:r w:rsidRPr="001B047D">
              <w:rPr>
                <w:rFonts w:ascii="Times New Roman" w:hAnsi="Times New Roman"/>
                <w:sz w:val="24"/>
                <w:szCs w:val="24"/>
              </w:rPr>
              <w:t xml:space="preserve"> </w:t>
            </w:r>
            <w:r w:rsidR="00A719CA" w:rsidRPr="001B047D">
              <w:rPr>
                <w:rFonts w:ascii="Times New Roman" w:hAnsi="Times New Roman"/>
                <w:sz w:val="24"/>
                <w:szCs w:val="24"/>
              </w:rPr>
              <w:t>природе, между неживой и живой природой, в живой природе, между</w:t>
            </w:r>
            <w:r w:rsidRPr="001B047D">
              <w:rPr>
                <w:rFonts w:ascii="Times New Roman" w:hAnsi="Times New Roman"/>
                <w:sz w:val="24"/>
                <w:szCs w:val="24"/>
              </w:rPr>
              <w:t xml:space="preserve"> </w:t>
            </w:r>
            <w:r w:rsidR="00A719CA" w:rsidRPr="001B047D">
              <w:rPr>
                <w:rFonts w:ascii="Times New Roman" w:hAnsi="Times New Roman"/>
                <w:sz w:val="24"/>
                <w:szCs w:val="24"/>
              </w:rPr>
              <w:t>природой и человеком);</w:t>
            </w:r>
          </w:p>
          <w:p w14:paraId="0677DEDF" w14:textId="3F98182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рассказывать о форме Земли, е</w:t>
            </w:r>
            <w:r w:rsidRPr="001B047D">
              <w:rPr>
                <w:rFonts w:ascii="Times New Roman" w:hAnsi="Times New Roman"/>
                <w:sz w:val="24"/>
                <w:szCs w:val="24"/>
              </w:rPr>
              <w:t xml:space="preserve">ё </w:t>
            </w:r>
            <w:r w:rsidR="00A719CA" w:rsidRPr="001B047D">
              <w:rPr>
                <w:rFonts w:ascii="Times New Roman" w:hAnsi="Times New Roman"/>
                <w:sz w:val="24"/>
                <w:szCs w:val="24"/>
              </w:rPr>
              <w:t xml:space="preserve"> движении вокруг оси и Солнца, об</w:t>
            </w:r>
          </w:p>
          <w:p w14:paraId="3FADD2A6" w14:textId="77777777"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изображении Земли на карте полушарий;</w:t>
            </w:r>
          </w:p>
          <w:p w14:paraId="0A7708A5" w14:textId="7B387704"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объяснять, что такое природные зоны, характеризовать особенности</w:t>
            </w:r>
          </w:p>
          <w:p w14:paraId="721F047C" w14:textId="485D26BA"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природы и хозяйственной деятельности человека в основных природных </w:t>
            </w:r>
            <w:r w:rsidR="00247A98" w:rsidRPr="001B047D">
              <w:rPr>
                <w:rFonts w:ascii="Times New Roman" w:hAnsi="Times New Roman"/>
                <w:sz w:val="24"/>
                <w:szCs w:val="24"/>
              </w:rPr>
              <w:t xml:space="preserve"> </w:t>
            </w:r>
            <w:r w:rsidRPr="001B047D">
              <w:rPr>
                <w:rFonts w:ascii="Times New Roman" w:hAnsi="Times New Roman"/>
                <w:sz w:val="24"/>
                <w:szCs w:val="24"/>
              </w:rPr>
              <w:t>зонах России, особенности природоохранных мероприятий в каждой</w:t>
            </w:r>
            <w:r w:rsidR="00247A98" w:rsidRPr="001B047D">
              <w:rPr>
                <w:rFonts w:ascii="Times New Roman" w:hAnsi="Times New Roman"/>
                <w:sz w:val="24"/>
                <w:szCs w:val="24"/>
              </w:rPr>
              <w:t xml:space="preserve"> </w:t>
            </w:r>
            <w:r w:rsidRPr="001B047D">
              <w:rPr>
                <w:rFonts w:ascii="Times New Roman" w:hAnsi="Times New Roman"/>
                <w:sz w:val="24"/>
                <w:szCs w:val="24"/>
              </w:rPr>
              <w:t>природной зоне;</w:t>
            </w:r>
          </w:p>
          <w:p w14:paraId="33D77DDB" w14:textId="054EADA7"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выполнять правила поведения в природе.</w:t>
            </w:r>
          </w:p>
        </w:tc>
        <w:tc>
          <w:tcPr>
            <w:tcW w:w="2500" w:type="pct"/>
          </w:tcPr>
          <w:p w14:paraId="3B569079" w14:textId="0FC6BAB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-рассказывать о грозных явлениях природы, объяснять зависимость погоды от ветра;</w:t>
            </w:r>
          </w:p>
          <w:p w14:paraId="02F149ED" w14:textId="4C62450C"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-предсказывать погоду по местным признакам;</w:t>
            </w:r>
          </w:p>
          <w:p w14:paraId="7DADC603" w14:textId="1DE76868"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характеризовать основные виды почв;</w:t>
            </w:r>
          </w:p>
          <w:p w14:paraId="0E9254C9" w14:textId="159FB52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характеризовать распределение воды и суши на Земле;</w:t>
            </w:r>
          </w:p>
          <w:p w14:paraId="1ECB5898" w14:textId="09E91579"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что такое экосистема, круговорот веществ в природе,</w:t>
            </w:r>
          </w:p>
          <w:p w14:paraId="7A12942F"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экологическая пирамида, защитная окраска животных;</w:t>
            </w:r>
          </w:p>
          <w:p w14:paraId="66BEE9D5" w14:textId="1A02A7BA"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-приводить примеры приспособленности растений природных сообществ к совместной жизни;</w:t>
            </w:r>
          </w:p>
          <w:p w14:paraId="451D7395" w14:textId="59496A24"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-объяснять причины смены </w:t>
            </w:r>
            <w:r w:rsidR="00723F94" w:rsidRPr="001B047D">
              <w:rPr>
                <w:rFonts w:ascii="Times New Roman" w:hAnsi="Times New Roman"/>
                <w:i/>
                <w:color w:val="000000"/>
                <w:sz w:val="24"/>
                <w:szCs w:val="24"/>
              </w:rPr>
              <w:t>времён</w:t>
            </w:r>
            <w:r w:rsidRPr="001B047D">
              <w:rPr>
                <w:rFonts w:ascii="Times New Roman" w:hAnsi="Times New Roman"/>
                <w:i/>
                <w:color w:val="000000"/>
                <w:sz w:val="24"/>
                <w:szCs w:val="24"/>
              </w:rPr>
              <w:t xml:space="preserve"> года;</w:t>
            </w:r>
          </w:p>
          <w:p w14:paraId="15E807DA" w14:textId="5634ACA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применять масштаб при чтении плана и карты;</w:t>
            </w:r>
          </w:p>
          <w:p w14:paraId="0181FF2E" w14:textId="4ADDF1C6"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-отмечать на контурной карте горы, моря, реки, города и другие</w:t>
            </w:r>
          </w:p>
          <w:p w14:paraId="73273809"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географические объекты;</w:t>
            </w:r>
          </w:p>
          <w:p w14:paraId="429DB78B" w14:textId="03DC6A34"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некоторые взаимосвязи в природе, между природой и</w:t>
            </w:r>
          </w:p>
          <w:p w14:paraId="379721B1"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человеком;</w:t>
            </w:r>
          </w:p>
          <w:p w14:paraId="3BF4671B" w14:textId="2F9DFDD6"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-давать оценку влиянию деятельности человека на природу;</w:t>
            </w:r>
          </w:p>
          <w:p w14:paraId="4DE64599" w14:textId="0343C71F"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-определять причины положительных и отрицательных изменений в природе в результате хозяйственной деятельности человека и его</w:t>
            </w:r>
          </w:p>
          <w:p w14:paraId="1608D846"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поведения;</w:t>
            </w:r>
          </w:p>
          <w:p w14:paraId="629561E3" w14:textId="10029E0E"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-делать элементарные прогнозы возможных последствий воздействия человека на природу;</w:t>
            </w:r>
          </w:p>
          <w:p w14:paraId="1157FFF9" w14:textId="53A20233" w:rsidR="00A719CA"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-участвовать в мероприятиях по охране природы.</w:t>
            </w:r>
          </w:p>
        </w:tc>
      </w:tr>
      <w:tr w:rsidR="00A719CA" w:rsidRPr="001B047D" w14:paraId="44D7150F" w14:textId="77777777" w:rsidTr="00AE2E94">
        <w:tc>
          <w:tcPr>
            <w:tcW w:w="5000" w:type="pct"/>
            <w:gridSpan w:val="2"/>
          </w:tcPr>
          <w:p w14:paraId="40A63F4C" w14:textId="77777777" w:rsidR="00A719CA" w:rsidRPr="001B047D" w:rsidRDefault="00A719CA"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общество»</w:t>
            </w:r>
          </w:p>
        </w:tc>
      </w:tr>
      <w:tr w:rsidR="00A719CA" w:rsidRPr="001B047D" w14:paraId="40B768FF" w14:textId="77777777" w:rsidTr="00AE2E94">
        <w:tc>
          <w:tcPr>
            <w:tcW w:w="2500" w:type="pct"/>
          </w:tcPr>
          <w:p w14:paraId="4576819D" w14:textId="1D8407AE"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14:paraId="6E5740F2" w14:textId="2048409A"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права и обязанности гражданина, ребѐнка;</w:t>
            </w:r>
          </w:p>
          <w:p w14:paraId="14697758" w14:textId="29456D28"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-описывать достопримечательности столицы и родного края; показывать их на карте;</w:t>
            </w:r>
          </w:p>
          <w:p w14:paraId="2D142929" w14:textId="0681BF1F"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-описывать основные этапы развития государства (Древняя Русь,</w:t>
            </w:r>
          </w:p>
          <w:p w14:paraId="797BDA97"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Московское царство, Российская империя, Российское государство);</w:t>
            </w:r>
          </w:p>
          <w:p w14:paraId="5557F78A" w14:textId="5BACCF4A"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-называть ключевые даты и описывать события каждого этапа истории (IXв.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w:t>
            </w:r>
          </w:p>
          <w:p w14:paraId="2AC052B5"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новая система летоисчисления; 1755 г. — открытие Московского</w:t>
            </w:r>
          </w:p>
          <w:p w14:paraId="2F31C0F9"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университета; 1812 г. — изгнание Наполеона из Москвы; 1861 г. —</w:t>
            </w:r>
          </w:p>
          <w:p w14:paraId="22C4D46B"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отмена крепостного права; февраль 1917 г. — падение династии</w:t>
            </w:r>
          </w:p>
          <w:p w14:paraId="3D6962DE" w14:textId="4273055C"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Романовых; октябрь 1917 г. — революция; 1922 г. — образование СССР; 1941–1945 гг. — Великая Отечественная война; апрель 1961 г. — полѐт в космос Гагарина; 1991 г. — распад СССР и провозглашение Российской Федерации суверенным государством);</w:t>
            </w:r>
          </w:p>
          <w:p w14:paraId="0F02C694" w14:textId="0DA6CB49"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-соотносить исторические события с датами, конкретную дату с </w:t>
            </w:r>
            <w:r w:rsidRPr="001B047D">
              <w:rPr>
                <w:rFonts w:ascii="Times New Roman" w:hAnsi="Times New Roman"/>
                <w:sz w:val="24"/>
                <w:szCs w:val="24"/>
              </w:rPr>
              <w:lastRenderedPageBreak/>
              <w:t>веком;</w:t>
            </w:r>
          </w:p>
          <w:p w14:paraId="7888CCC4" w14:textId="52D16518"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-соотносить дату исторического события с «лентой времени»;</w:t>
            </w:r>
          </w:p>
          <w:p w14:paraId="186E643D" w14:textId="41693089"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-находить на карте места важнейших исторических событий российской истории;</w:t>
            </w:r>
          </w:p>
          <w:p w14:paraId="5E0840FD" w14:textId="0C9D42DF" w:rsidR="00247A98" w:rsidRPr="001B047D" w:rsidRDefault="00A32E54"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247A98" w:rsidRPr="001B047D">
              <w:rPr>
                <w:rFonts w:ascii="Times New Roman" w:hAnsi="Times New Roman"/>
                <w:sz w:val="24"/>
                <w:szCs w:val="24"/>
              </w:rPr>
              <w:t>рассказывать о ключевых событиях истории государства;</w:t>
            </w:r>
          </w:p>
          <w:p w14:paraId="01488BFC" w14:textId="7C2BD2AF" w:rsidR="00A719CA" w:rsidRPr="001B047D" w:rsidRDefault="00A32E54"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247A98" w:rsidRPr="001B047D">
              <w:rPr>
                <w:rFonts w:ascii="Times New Roman" w:hAnsi="Times New Roman"/>
                <w:sz w:val="24"/>
                <w:szCs w:val="24"/>
              </w:rPr>
              <w:t>рассказывать об основных событиях истории своего края</w:t>
            </w:r>
            <w:r w:rsidRPr="001B047D">
              <w:rPr>
                <w:rFonts w:ascii="Times New Roman" w:hAnsi="Times New Roman"/>
                <w:sz w:val="24"/>
                <w:szCs w:val="24"/>
              </w:rPr>
              <w:t>.</w:t>
            </w:r>
          </w:p>
        </w:tc>
        <w:tc>
          <w:tcPr>
            <w:tcW w:w="2500" w:type="pct"/>
          </w:tcPr>
          <w:p w14:paraId="4CFE0D27" w14:textId="4C6F931E"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-описывать государственное устройство Российской Федерации, основной положения Конституции;</w:t>
            </w:r>
          </w:p>
          <w:p w14:paraId="26CBE0D5" w14:textId="7278C5D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Пѐтр I, Екатерина II, А. В. Суворов, Ф.Ф. Ушаков, М. В. Ломоносов, М. И. Кутузов, Александр II, Николай II, В. И. .Ленин, И. В. Сталин, маршал Г. К. Жуков, действующий президент РФ);</w:t>
            </w:r>
          </w:p>
          <w:p w14:paraId="39742DBE" w14:textId="628F602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-характеризовать основные научные и культурные достижения своей страны;</w:t>
            </w:r>
          </w:p>
          <w:p w14:paraId="4C1AF1B4" w14:textId="559F424D" w:rsidR="00A719CA"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-описывать культурные достопримечательности своего края</w:t>
            </w:r>
          </w:p>
        </w:tc>
      </w:tr>
    </w:tbl>
    <w:p w14:paraId="5743D9F9" w14:textId="77777777" w:rsidR="00A719CA" w:rsidRPr="001B047D" w:rsidRDefault="00A719CA" w:rsidP="00AE2E94">
      <w:pPr>
        <w:spacing w:after="0" w:line="240" w:lineRule="auto"/>
        <w:rPr>
          <w:rFonts w:ascii="Times New Roman" w:hAnsi="Times New Roman" w:cs="Times New Roman"/>
          <w:b/>
          <w:color w:val="000000"/>
          <w:sz w:val="24"/>
          <w:szCs w:val="24"/>
        </w:rPr>
      </w:pPr>
    </w:p>
    <w:p w14:paraId="610E0F67" w14:textId="77777777" w:rsidR="00A719CA" w:rsidRPr="001B047D" w:rsidRDefault="00A719CA"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A719CA" w:rsidRPr="001B047D" w14:paraId="6BA1F3AD" w14:textId="77777777" w:rsidTr="00AE2E94">
        <w:trPr>
          <w:trHeight w:val="285"/>
        </w:trPr>
        <w:tc>
          <w:tcPr>
            <w:tcW w:w="2500" w:type="pct"/>
          </w:tcPr>
          <w:p w14:paraId="7371DC79"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72240A09"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A719CA" w:rsidRPr="001B047D" w14:paraId="04D161A4" w14:textId="77777777" w:rsidTr="00A32E54">
        <w:trPr>
          <w:trHeight w:val="3603"/>
        </w:trPr>
        <w:tc>
          <w:tcPr>
            <w:tcW w:w="2500" w:type="pct"/>
          </w:tcPr>
          <w:p w14:paraId="199AB7DD" w14:textId="615C8C6C"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-положительное отношение и интерес к изучению природы, человека, истории своей страны;</w:t>
            </w:r>
          </w:p>
          <w:p w14:paraId="5F8C4664" w14:textId="413F555B"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-способность к самооценке;</w:t>
            </w:r>
          </w:p>
          <w:p w14:paraId="2045722D" w14:textId="690A1064" w:rsidR="00A32E54" w:rsidRPr="001B047D" w:rsidRDefault="00A32E54" w:rsidP="00D32447">
            <w:pPr>
              <w:spacing w:after="0" w:line="240" w:lineRule="auto"/>
              <w:ind w:firstLine="72"/>
              <w:jc w:val="both"/>
              <w:rPr>
                <w:rFonts w:ascii="Times New Roman" w:hAnsi="Times New Roman"/>
                <w:sz w:val="24"/>
                <w:szCs w:val="24"/>
              </w:rPr>
            </w:pPr>
            <w:r w:rsidRPr="001B047D">
              <w:rPr>
                <w:rFonts w:ascii="Times New Roman" w:hAnsi="Times New Roman"/>
                <w:sz w:val="24"/>
                <w:szCs w:val="24"/>
              </w:rPr>
              <w:t>-осознание себя как гражданина России, чувства патриотизма, гордости за</w:t>
            </w:r>
            <w:r w:rsidR="00D32447" w:rsidRPr="001B047D">
              <w:rPr>
                <w:rFonts w:ascii="Times New Roman" w:hAnsi="Times New Roman"/>
                <w:sz w:val="24"/>
                <w:szCs w:val="24"/>
              </w:rPr>
              <w:t xml:space="preserve"> </w:t>
            </w:r>
            <w:r w:rsidRPr="001B047D">
              <w:rPr>
                <w:rFonts w:ascii="Times New Roman" w:hAnsi="Times New Roman"/>
                <w:sz w:val="24"/>
                <w:szCs w:val="24"/>
              </w:rPr>
              <w:t>историю и культуру своей страны, ответственности за общее благополучие;</w:t>
            </w:r>
          </w:p>
          <w:p w14:paraId="0034027D" w14:textId="3A5AD5FE"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-знание основных правил поведения в природе и обществе и ориентация на их выполнение;</w:t>
            </w:r>
          </w:p>
          <w:p w14:paraId="2C6E3BF1" w14:textId="199AD6B2" w:rsidR="00A32E54" w:rsidRPr="001B047D" w:rsidRDefault="00A32E54" w:rsidP="00D32447">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необходимости здорового образа жизни, соблюдение правил</w:t>
            </w:r>
            <w:r w:rsidR="00D32447" w:rsidRPr="001B047D">
              <w:rPr>
                <w:rFonts w:ascii="Times New Roman" w:hAnsi="Times New Roman"/>
                <w:sz w:val="24"/>
                <w:szCs w:val="24"/>
              </w:rPr>
              <w:t xml:space="preserve"> </w:t>
            </w:r>
            <w:r w:rsidRPr="001B047D">
              <w:rPr>
                <w:rFonts w:ascii="Times New Roman" w:hAnsi="Times New Roman"/>
                <w:sz w:val="24"/>
                <w:szCs w:val="24"/>
              </w:rPr>
              <w:t>безопасного поведения в природе и обществе;</w:t>
            </w:r>
          </w:p>
          <w:p w14:paraId="1BFE54A2" w14:textId="32C6D2FA"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-чувство прекрасного на основе знакомства с природой и культурой</w:t>
            </w:r>
          </w:p>
          <w:p w14:paraId="07019AA7" w14:textId="77777777"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родного края;</w:t>
            </w:r>
          </w:p>
          <w:p w14:paraId="6396BD4D" w14:textId="359A6CDE"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-понимание значения семьи в жизни человека и необходимости</w:t>
            </w:r>
          </w:p>
          <w:p w14:paraId="3F0E3027" w14:textId="004F4596" w:rsidR="00A719CA"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взаимопомощи в семье;</w:t>
            </w:r>
          </w:p>
        </w:tc>
        <w:tc>
          <w:tcPr>
            <w:tcW w:w="2500" w:type="pct"/>
          </w:tcPr>
          <w:p w14:paraId="08E2D0AC" w14:textId="7C2D4329"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-устойчивый интерес к изучению природы, человека, истории своей</w:t>
            </w:r>
          </w:p>
          <w:p w14:paraId="006C0578" w14:textId="7777777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страны;</w:t>
            </w:r>
          </w:p>
          <w:p w14:paraId="4B1A7BCC" w14:textId="5D82A90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-умение оценивать трудность предлагаемого задания;</w:t>
            </w:r>
          </w:p>
          <w:p w14:paraId="520C2B95" w14:textId="4EB78E3D"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-адекватная самооценка;</w:t>
            </w:r>
          </w:p>
          <w:p w14:paraId="2E4FBC9C" w14:textId="138F795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-чувство ответственности за выполнение своей части работы при работе в группе;</w:t>
            </w:r>
          </w:p>
          <w:p w14:paraId="440370A2" w14:textId="56C2CC76"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-установка на здоровый образ жизни и еѐ реализация в своѐм поведении;</w:t>
            </w:r>
          </w:p>
          <w:p w14:paraId="5304C706" w14:textId="3B2F18C2"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-осознанные устойчивые эстетические предпочтения в мире природы;</w:t>
            </w:r>
          </w:p>
          <w:p w14:paraId="795418A7" w14:textId="0DDEBE6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-осознанное положительное отношение к культурным ценностям;</w:t>
            </w:r>
          </w:p>
          <w:p w14:paraId="2A42B8F4" w14:textId="182B6025"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-основы экологической культуры;</w:t>
            </w:r>
          </w:p>
          <w:p w14:paraId="06CD5F9B" w14:textId="57F378F3"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-уважительное отношение к созидательной деятельности человека на благо семьи, школы, страны;</w:t>
            </w:r>
          </w:p>
          <w:p w14:paraId="0FD96DF1" w14:textId="0A79B764"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-целостное представление о природе и обществе как компонентах единого</w:t>
            </w:r>
          </w:p>
          <w:p w14:paraId="1E5A2F32" w14:textId="2F334EC2" w:rsidR="00A719CA"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мира</w:t>
            </w:r>
          </w:p>
        </w:tc>
      </w:tr>
    </w:tbl>
    <w:p w14:paraId="6F9B8733" w14:textId="77777777" w:rsidR="00A719CA" w:rsidRPr="001B047D" w:rsidRDefault="00A719CA" w:rsidP="00AE2E94">
      <w:pPr>
        <w:spacing w:after="0" w:line="240" w:lineRule="auto"/>
        <w:rPr>
          <w:rFonts w:ascii="Times New Roman" w:hAnsi="Times New Roman" w:cs="Times New Roman"/>
          <w:b/>
          <w:color w:val="000000"/>
          <w:sz w:val="24"/>
          <w:szCs w:val="24"/>
        </w:rPr>
      </w:pPr>
    </w:p>
    <w:p w14:paraId="3C9E9954" w14:textId="77777777" w:rsidR="00A719CA" w:rsidRPr="001B047D" w:rsidRDefault="00A719CA"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A719CA" w:rsidRPr="001B047D" w14:paraId="3F9015A0" w14:textId="77777777" w:rsidTr="00AE2E94">
        <w:tc>
          <w:tcPr>
            <w:tcW w:w="2500" w:type="pct"/>
          </w:tcPr>
          <w:p w14:paraId="2B6CF147"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0D70E865"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получит возможность научиться:</w:t>
            </w:r>
          </w:p>
        </w:tc>
      </w:tr>
      <w:tr w:rsidR="00A719CA" w:rsidRPr="001B047D" w14:paraId="61FBD419" w14:textId="77777777" w:rsidTr="00AE2E94">
        <w:tc>
          <w:tcPr>
            <w:tcW w:w="5000" w:type="pct"/>
            <w:gridSpan w:val="2"/>
          </w:tcPr>
          <w:p w14:paraId="159A780A"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A719CA" w:rsidRPr="001B047D" w14:paraId="3A9FAB7B" w14:textId="77777777" w:rsidTr="00AE2E94">
        <w:tc>
          <w:tcPr>
            <w:tcW w:w="2500" w:type="pct"/>
          </w:tcPr>
          <w:p w14:paraId="2CEFCD0F" w14:textId="3B5338E8"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-находить необходимую информацию в учебнике и справочной</w:t>
            </w:r>
          </w:p>
          <w:p w14:paraId="069A7226"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литературе;</w:t>
            </w:r>
          </w:p>
          <w:p w14:paraId="71DB102D" w14:textId="58A8F5A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lastRenderedPageBreak/>
              <w:t>-понимать информацию, представленную в виде текста, схемы, таблицы</w:t>
            </w:r>
            <w:r w:rsidR="00D32447" w:rsidRPr="001B047D">
              <w:rPr>
                <w:rFonts w:eastAsia="NewtonCSanPin-Regular" w:cs="Times New Roman"/>
                <w:i w:val="0"/>
              </w:rPr>
              <w:t xml:space="preserve"> </w:t>
            </w:r>
            <w:r w:rsidRPr="001B047D">
              <w:rPr>
                <w:rFonts w:eastAsia="NewtonCSanPin-Regular" w:cs="Times New Roman"/>
                <w:i w:val="0"/>
              </w:rPr>
              <w:t>диаграммы, плана, карты;</w:t>
            </w:r>
          </w:p>
          <w:p w14:paraId="6C9FA801" w14:textId="17E79A86"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-использовать готовые модели (глобус, карта) для объяснения природны</w:t>
            </w:r>
            <w:r w:rsidR="00D32447" w:rsidRPr="001B047D">
              <w:rPr>
                <w:rFonts w:eastAsia="NewtonCSanPin-Regular" w:cs="Times New Roman"/>
                <w:i w:val="0"/>
              </w:rPr>
              <w:t xml:space="preserve">х </w:t>
            </w:r>
            <w:r w:rsidRPr="001B047D">
              <w:rPr>
                <w:rFonts w:eastAsia="NewtonCSanPin-Regular" w:cs="Times New Roman"/>
                <w:i w:val="0"/>
              </w:rPr>
              <w:t>явлений;</w:t>
            </w:r>
          </w:p>
          <w:p w14:paraId="43FD2CC4" w14:textId="7F9AD1A5"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-осуществлять анализ (описание) объектов природы с выделением</w:t>
            </w:r>
          </w:p>
          <w:p w14:paraId="62AB4586"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существенных и несущественных признаков;</w:t>
            </w:r>
          </w:p>
          <w:p w14:paraId="43225175" w14:textId="7E48FEC4"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-проводить сравнение и классификацию объектов природы по заданным</w:t>
            </w:r>
            <w:r w:rsidR="00D32447" w:rsidRPr="001B047D">
              <w:rPr>
                <w:rFonts w:eastAsia="NewtonCSanPin-Regular" w:cs="Times New Roman"/>
                <w:i w:val="0"/>
              </w:rPr>
              <w:t xml:space="preserve"> </w:t>
            </w:r>
            <w:r w:rsidRPr="001B047D">
              <w:rPr>
                <w:rFonts w:eastAsia="NewtonCSanPin-Regular" w:cs="Times New Roman"/>
                <w:i w:val="0"/>
              </w:rPr>
              <w:t>признакам;</w:t>
            </w:r>
          </w:p>
          <w:p w14:paraId="169BC96D" w14:textId="35969810"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-устанавливать причинно-следственные связи изменений в природе;</w:t>
            </w:r>
          </w:p>
          <w:p w14:paraId="718B1EDB" w14:textId="70E6D93C"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-обобщать результаты наблюдений за погодой, неживой и живой</w:t>
            </w:r>
          </w:p>
          <w:p w14:paraId="012BA39C"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природой, делать выводы;</w:t>
            </w:r>
          </w:p>
          <w:p w14:paraId="11584723" w14:textId="0764B6FD"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-выделять существенную информацию из учебных и научно-популярных</w:t>
            </w:r>
            <w:r w:rsidR="00D32447" w:rsidRPr="001B047D">
              <w:rPr>
                <w:rFonts w:eastAsia="NewtonCSanPin-Regular" w:cs="Times New Roman"/>
                <w:i w:val="0"/>
              </w:rPr>
              <w:t xml:space="preserve"> </w:t>
            </w:r>
            <w:r w:rsidRPr="001B047D">
              <w:rPr>
                <w:rFonts w:eastAsia="NewtonCSanPin-Regular" w:cs="Times New Roman"/>
                <w:i w:val="0"/>
              </w:rPr>
              <w:t>текстов;</w:t>
            </w:r>
          </w:p>
          <w:p w14:paraId="02ADC326" w14:textId="514C9E38"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-устанавливать причинно-следственные связи между историческими</w:t>
            </w:r>
          </w:p>
          <w:p w14:paraId="5F244130"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событиями и их последствиями (под руководством учителя);</w:t>
            </w:r>
          </w:p>
          <w:p w14:paraId="1504B354" w14:textId="3F8E1CEF" w:rsidR="00A719CA"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-сравнивать исторические события, делать обобщения</w:t>
            </w:r>
          </w:p>
        </w:tc>
        <w:tc>
          <w:tcPr>
            <w:tcW w:w="2500" w:type="pct"/>
          </w:tcPr>
          <w:p w14:paraId="2A1264AE" w14:textId="77777777"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-осуществлять поиск информации с использованием ресурсов библиотек и Интернета;</w:t>
            </w:r>
          </w:p>
          <w:p w14:paraId="2CFB427E" w14:textId="5717CBED"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-моделировать цепи питания и схему круговорота веществ в природе;</w:t>
            </w:r>
          </w:p>
          <w:p w14:paraId="36046C88" w14:textId="4DE0F604" w:rsidR="00A32E54" w:rsidRPr="001B047D" w:rsidRDefault="00A32E54" w:rsidP="00D32447">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-сравнивать и классифицировать объекты природы, самостоятельно</w:t>
            </w:r>
            <w:r w:rsidR="00D32447" w:rsidRPr="001B047D">
              <w:rPr>
                <w:rFonts w:ascii="Times New Roman" w:hAnsi="Times New Roman"/>
                <w:i/>
                <w:sz w:val="24"/>
                <w:szCs w:val="24"/>
              </w:rPr>
              <w:t xml:space="preserve"> </w:t>
            </w:r>
            <w:r w:rsidRPr="001B047D">
              <w:rPr>
                <w:rFonts w:ascii="Times New Roman" w:hAnsi="Times New Roman"/>
                <w:i/>
                <w:sz w:val="24"/>
                <w:szCs w:val="24"/>
              </w:rPr>
              <w:t>выбирая основания.</w:t>
            </w:r>
          </w:p>
          <w:p w14:paraId="274D4FFB" w14:textId="67726068"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-сопоставлять информацию, представленную в разных видах, обобщать еѐ и использовать при выполнении заданий;</w:t>
            </w:r>
          </w:p>
          <w:p w14:paraId="5C021EDB" w14:textId="79385A8E" w:rsidR="00A32E54" w:rsidRPr="001B047D" w:rsidRDefault="00A32E54" w:rsidP="00AE2E94">
            <w:pPr>
              <w:spacing w:after="0" w:line="240" w:lineRule="auto"/>
              <w:jc w:val="both"/>
              <w:rPr>
                <w:rFonts w:ascii="Times New Roman" w:hAnsi="Times New Roman"/>
                <w:i/>
                <w:sz w:val="24"/>
                <w:szCs w:val="24"/>
              </w:rPr>
            </w:pPr>
            <w:r w:rsidRPr="001B047D">
              <w:rPr>
                <w:rFonts w:ascii="Times New Roman" w:hAnsi="Times New Roman"/>
                <w:i/>
                <w:sz w:val="24"/>
                <w:szCs w:val="24"/>
              </w:rPr>
              <w:t>- устанавливая причинно-следственные связи изменений в природе,</w:t>
            </w:r>
          </w:p>
          <w:p w14:paraId="5866AD1F" w14:textId="77777777"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проводить аналогии;</w:t>
            </w:r>
          </w:p>
          <w:p w14:paraId="760C57DF" w14:textId="5D599EBF"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-сравнивать исторические и литературные источники;</w:t>
            </w:r>
          </w:p>
          <w:p w14:paraId="1523ADB2" w14:textId="315AB24B" w:rsidR="00A32E54" w:rsidRPr="001B047D" w:rsidRDefault="00A32E54" w:rsidP="00D32447">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-строить логическую цепочку рассуждений на основании исторических</w:t>
            </w:r>
            <w:r w:rsidR="00D32447" w:rsidRPr="001B047D">
              <w:rPr>
                <w:rFonts w:ascii="Times New Roman" w:hAnsi="Times New Roman"/>
                <w:i/>
                <w:sz w:val="24"/>
                <w:szCs w:val="24"/>
              </w:rPr>
              <w:t xml:space="preserve"> </w:t>
            </w:r>
            <w:r w:rsidRPr="001B047D">
              <w:rPr>
                <w:rFonts w:ascii="Times New Roman" w:hAnsi="Times New Roman"/>
                <w:i/>
                <w:sz w:val="24"/>
                <w:szCs w:val="24"/>
              </w:rPr>
              <w:t>источников;</w:t>
            </w:r>
          </w:p>
          <w:p w14:paraId="706054BC" w14:textId="0B411CBB" w:rsidR="00A719CA"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собирать краеведческий материал, описывать его.</w:t>
            </w:r>
          </w:p>
        </w:tc>
      </w:tr>
      <w:tr w:rsidR="00A719CA" w:rsidRPr="001B047D" w14:paraId="1596EAB4" w14:textId="77777777" w:rsidTr="00AE2E94">
        <w:tc>
          <w:tcPr>
            <w:tcW w:w="5000" w:type="pct"/>
            <w:gridSpan w:val="2"/>
          </w:tcPr>
          <w:p w14:paraId="1A8258D7"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lastRenderedPageBreak/>
              <w:t>Регулятивные</w:t>
            </w:r>
          </w:p>
        </w:tc>
      </w:tr>
      <w:tr w:rsidR="00A719CA" w:rsidRPr="001B047D" w14:paraId="6D0CD8C5" w14:textId="77777777" w:rsidTr="00AE2E94">
        <w:tc>
          <w:tcPr>
            <w:tcW w:w="2500" w:type="pct"/>
          </w:tcPr>
          <w:p w14:paraId="275A3B3C" w14:textId="77777777"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xml:space="preserve">-принимать и сохранять цель познавательной деятельности; </w:t>
            </w:r>
          </w:p>
          <w:p w14:paraId="227023CF" w14:textId="391CE089"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-планировать свои действия в соответствии с поставленной целью;</w:t>
            </w:r>
          </w:p>
          <w:p w14:paraId="431A8029" w14:textId="1781E894"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-осуществлять пошаговый и итоговый контроль;</w:t>
            </w:r>
          </w:p>
          <w:p w14:paraId="59B6B083" w14:textId="7674BC43" w:rsidR="00A719CA" w:rsidRPr="001B047D" w:rsidRDefault="00FE19C7"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w:t>
            </w:r>
            <w:r w:rsidR="00A32E54" w:rsidRPr="001B047D">
              <w:rPr>
                <w:rFonts w:ascii="Times New Roman" w:hAnsi="Times New Roman"/>
                <w:iCs/>
                <w:color w:val="000000"/>
                <w:sz w:val="24"/>
                <w:szCs w:val="24"/>
                <w:lang w:eastAsia="ar-SA"/>
              </w:rPr>
              <w:t>осознавать свое продвижение в овладении знаниями и умениями</w:t>
            </w:r>
          </w:p>
        </w:tc>
        <w:tc>
          <w:tcPr>
            <w:tcW w:w="2500" w:type="pct"/>
          </w:tcPr>
          <w:p w14:paraId="6967F8A8" w14:textId="15D467AE" w:rsidR="00A32E54" w:rsidRPr="001B047D" w:rsidRDefault="00FE19C7" w:rsidP="00AE2E94">
            <w:pPr>
              <w:spacing w:after="0" w:line="240" w:lineRule="auto"/>
              <w:rPr>
                <w:rFonts w:ascii="Times New Roman" w:hAnsi="Times New Roman"/>
                <w:i/>
                <w:sz w:val="24"/>
                <w:szCs w:val="24"/>
              </w:rPr>
            </w:pPr>
            <w:r w:rsidRPr="001B047D">
              <w:rPr>
                <w:rFonts w:ascii="Times New Roman" w:hAnsi="Times New Roman"/>
                <w:i/>
                <w:sz w:val="24"/>
                <w:szCs w:val="24"/>
              </w:rPr>
              <w:t>-</w:t>
            </w:r>
            <w:r w:rsidR="00A32E54" w:rsidRPr="001B047D">
              <w:rPr>
                <w:rFonts w:ascii="Times New Roman" w:hAnsi="Times New Roman"/>
                <w:i/>
                <w:sz w:val="24"/>
                <w:szCs w:val="24"/>
              </w:rPr>
              <w:t>самостоятельно планировать свои действия в соответствии с поставленной</w:t>
            </w:r>
            <w:r w:rsidRPr="001B047D">
              <w:rPr>
                <w:rFonts w:ascii="Times New Roman" w:hAnsi="Times New Roman"/>
                <w:i/>
                <w:sz w:val="24"/>
                <w:szCs w:val="24"/>
              </w:rPr>
              <w:t xml:space="preserve"> </w:t>
            </w:r>
            <w:r w:rsidR="00A32E54" w:rsidRPr="001B047D">
              <w:rPr>
                <w:rFonts w:ascii="Times New Roman" w:hAnsi="Times New Roman"/>
                <w:i/>
                <w:sz w:val="24"/>
                <w:szCs w:val="24"/>
              </w:rPr>
              <w:t>целью;</w:t>
            </w:r>
          </w:p>
          <w:p w14:paraId="509E8979" w14:textId="20F072A4" w:rsidR="00A719CA" w:rsidRPr="001B047D" w:rsidRDefault="00FE19C7" w:rsidP="00AE2E94">
            <w:pPr>
              <w:spacing w:after="0" w:line="240" w:lineRule="auto"/>
              <w:rPr>
                <w:rFonts w:ascii="Times New Roman" w:hAnsi="Times New Roman"/>
                <w:i/>
                <w:sz w:val="24"/>
                <w:szCs w:val="24"/>
              </w:rPr>
            </w:pPr>
            <w:r w:rsidRPr="001B047D">
              <w:rPr>
                <w:rFonts w:ascii="Times New Roman" w:hAnsi="Times New Roman"/>
                <w:i/>
                <w:sz w:val="24"/>
                <w:szCs w:val="24"/>
              </w:rPr>
              <w:t>-</w:t>
            </w:r>
            <w:r w:rsidR="00A32E54" w:rsidRPr="001B047D">
              <w:rPr>
                <w:rFonts w:ascii="Times New Roman" w:hAnsi="Times New Roman"/>
                <w:i/>
                <w:sz w:val="24"/>
                <w:szCs w:val="24"/>
              </w:rPr>
              <w:t>самостоятельно адекватно оценивать правильность выполнения задания и</w:t>
            </w:r>
            <w:r w:rsidRPr="001B047D">
              <w:rPr>
                <w:rFonts w:ascii="Times New Roman" w:hAnsi="Times New Roman"/>
                <w:i/>
                <w:sz w:val="24"/>
                <w:szCs w:val="24"/>
              </w:rPr>
              <w:t xml:space="preserve"> </w:t>
            </w:r>
            <w:r w:rsidR="00A32E54" w:rsidRPr="001B047D">
              <w:rPr>
                <w:rFonts w:ascii="Times New Roman" w:hAnsi="Times New Roman"/>
                <w:i/>
                <w:sz w:val="24"/>
                <w:szCs w:val="24"/>
              </w:rPr>
              <w:t>вносить необходимые коррективы</w:t>
            </w:r>
          </w:p>
        </w:tc>
      </w:tr>
      <w:tr w:rsidR="00A719CA" w:rsidRPr="001B047D" w14:paraId="0B66E636" w14:textId="77777777" w:rsidTr="00AE2E94">
        <w:tc>
          <w:tcPr>
            <w:tcW w:w="5000" w:type="pct"/>
            <w:gridSpan w:val="2"/>
          </w:tcPr>
          <w:p w14:paraId="20E4FA66"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A719CA" w:rsidRPr="001B047D" w14:paraId="0CD48456" w14:textId="77777777" w:rsidTr="00FE19C7">
        <w:trPr>
          <w:trHeight w:val="583"/>
        </w:trPr>
        <w:tc>
          <w:tcPr>
            <w:tcW w:w="2500" w:type="pct"/>
          </w:tcPr>
          <w:p w14:paraId="0D026ADB" w14:textId="436AB4BA" w:rsidR="00A32E54" w:rsidRPr="001B047D" w:rsidRDefault="00FE19C7" w:rsidP="00AE2E94">
            <w:pPr>
              <w:spacing w:after="0" w:line="240" w:lineRule="auto"/>
              <w:ind w:firstLine="72"/>
              <w:rPr>
                <w:rFonts w:ascii="Times New Roman" w:hAnsi="Times New Roman"/>
                <w:sz w:val="24"/>
                <w:szCs w:val="24"/>
              </w:rPr>
            </w:pPr>
            <w:r w:rsidRPr="001B047D">
              <w:rPr>
                <w:rFonts w:ascii="Times New Roman" w:hAnsi="Times New Roman"/>
                <w:sz w:val="24"/>
                <w:szCs w:val="24"/>
              </w:rPr>
              <w:t>-</w:t>
            </w:r>
            <w:r w:rsidR="00A32E54" w:rsidRPr="001B047D">
              <w:rPr>
                <w:rFonts w:ascii="Times New Roman" w:hAnsi="Times New Roman"/>
                <w:sz w:val="24"/>
                <w:szCs w:val="24"/>
              </w:rPr>
              <w:t>сотрудничать с одноклассниками при выполнении заданий в паре:</w:t>
            </w:r>
          </w:p>
          <w:p w14:paraId="059A6037" w14:textId="6FA4116B" w:rsidR="00A719CA" w:rsidRPr="001B047D" w:rsidRDefault="00FE19C7" w:rsidP="00AE2E94">
            <w:pPr>
              <w:spacing w:after="0" w:line="240" w:lineRule="auto"/>
              <w:ind w:firstLine="72"/>
              <w:rPr>
                <w:rFonts w:ascii="Times New Roman" w:hAnsi="Times New Roman"/>
                <w:sz w:val="24"/>
                <w:szCs w:val="24"/>
              </w:rPr>
            </w:pPr>
            <w:r w:rsidRPr="001B047D">
              <w:rPr>
                <w:rFonts w:ascii="Times New Roman" w:hAnsi="Times New Roman"/>
                <w:sz w:val="24"/>
                <w:szCs w:val="24"/>
              </w:rPr>
              <w:t>-</w:t>
            </w:r>
            <w:r w:rsidR="00A32E54" w:rsidRPr="001B047D">
              <w:rPr>
                <w:rFonts w:ascii="Times New Roman" w:hAnsi="Times New Roman"/>
                <w:sz w:val="24"/>
                <w:szCs w:val="24"/>
              </w:rPr>
              <w:t>устанавливать очерѐдность действий, осуществлять взаимопроверку.</w:t>
            </w:r>
          </w:p>
        </w:tc>
        <w:tc>
          <w:tcPr>
            <w:tcW w:w="2500" w:type="pct"/>
          </w:tcPr>
          <w:p w14:paraId="0B9C4557" w14:textId="043D2B83" w:rsidR="00A32E54" w:rsidRPr="001B047D" w:rsidRDefault="00FE19C7"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w:t>
            </w:r>
            <w:r w:rsidR="00A32E54" w:rsidRPr="001B047D">
              <w:rPr>
                <w:rFonts w:ascii="Times New Roman" w:hAnsi="Times New Roman"/>
                <w:i/>
                <w:color w:val="000000"/>
                <w:sz w:val="24"/>
                <w:szCs w:val="24"/>
              </w:rPr>
              <w:t>распределять обязанности при работе в группе;</w:t>
            </w:r>
          </w:p>
          <w:p w14:paraId="0E69D31C" w14:textId="433FB197" w:rsidR="00A719CA" w:rsidRPr="001B047D" w:rsidRDefault="00FE19C7"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w:t>
            </w:r>
            <w:r w:rsidR="00A32E54" w:rsidRPr="001B047D">
              <w:rPr>
                <w:rFonts w:ascii="Times New Roman" w:hAnsi="Times New Roman"/>
                <w:i/>
                <w:color w:val="000000"/>
                <w:sz w:val="24"/>
                <w:szCs w:val="24"/>
              </w:rPr>
              <w:t xml:space="preserve"> учитывать мнение </w:t>
            </w:r>
            <w:r w:rsidR="00723F94" w:rsidRPr="001B047D">
              <w:rPr>
                <w:rFonts w:ascii="Times New Roman" w:hAnsi="Times New Roman"/>
                <w:i/>
                <w:color w:val="000000"/>
                <w:sz w:val="24"/>
                <w:szCs w:val="24"/>
              </w:rPr>
              <w:t>партнёра</w:t>
            </w:r>
            <w:r w:rsidR="00A32E54" w:rsidRPr="001B047D">
              <w:rPr>
                <w:rFonts w:ascii="Times New Roman" w:hAnsi="Times New Roman"/>
                <w:i/>
                <w:color w:val="000000"/>
                <w:sz w:val="24"/>
                <w:szCs w:val="24"/>
              </w:rPr>
              <w:t>, аргументировано критиковать допущенные</w:t>
            </w:r>
            <w:r w:rsidRPr="001B047D">
              <w:rPr>
                <w:rFonts w:ascii="Times New Roman" w:hAnsi="Times New Roman"/>
                <w:i/>
                <w:color w:val="000000"/>
                <w:sz w:val="24"/>
                <w:szCs w:val="24"/>
              </w:rPr>
              <w:t xml:space="preserve"> </w:t>
            </w:r>
            <w:r w:rsidR="00A32E54" w:rsidRPr="001B047D">
              <w:rPr>
                <w:rFonts w:ascii="Times New Roman" w:hAnsi="Times New Roman"/>
                <w:i/>
                <w:color w:val="000000"/>
                <w:sz w:val="24"/>
                <w:szCs w:val="24"/>
              </w:rPr>
              <w:t>ошибки, обосновывать своѐ решение.</w:t>
            </w:r>
          </w:p>
        </w:tc>
      </w:tr>
    </w:tbl>
    <w:p w14:paraId="03331721" w14:textId="77777777" w:rsidR="00A719CA" w:rsidRPr="001B047D" w:rsidRDefault="00A719CA" w:rsidP="00AE2E94">
      <w:pPr>
        <w:spacing w:line="240" w:lineRule="auto"/>
        <w:rPr>
          <w:rFonts w:ascii="Times New Roman" w:hAnsi="Times New Roman" w:cs="Times New Roman"/>
          <w:sz w:val="24"/>
          <w:szCs w:val="24"/>
        </w:rPr>
      </w:pPr>
    </w:p>
    <w:p w14:paraId="4B941A1C" w14:textId="77777777" w:rsidR="00B7152E" w:rsidRPr="001B047D" w:rsidRDefault="00B7152E" w:rsidP="00AE2E94">
      <w:pPr>
        <w:spacing w:line="240" w:lineRule="auto"/>
        <w:ind w:left="360"/>
        <w:jc w:val="center"/>
        <w:rPr>
          <w:rFonts w:ascii="Times New Roman" w:eastAsia="Calibri" w:hAnsi="Times New Roman" w:cs="Times New Roman"/>
          <w:b/>
          <w:sz w:val="24"/>
          <w:szCs w:val="24"/>
          <w:u w:val="single"/>
        </w:rPr>
      </w:pPr>
      <w:r w:rsidRPr="001B047D">
        <w:rPr>
          <w:rFonts w:ascii="Times New Roman" w:eastAsia="Calibri" w:hAnsi="Times New Roman" w:cs="Times New Roman"/>
          <w:b/>
          <w:sz w:val="24"/>
          <w:szCs w:val="24"/>
          <w:u w:val="single"/>
        </w:rPr>
        <w:t>2. Содержание учебного предмета</w:t>
      </w:r>
    </w:p>
    <w:p w14:paraId="48E1795E" w14:textId="10F3B0D5" w:rsidR="003C1091" w:rsidRPr="001B047D" w:rsidRDefault="003C1091" w:rsidP="003C1091">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1-го класса выделяется разделы</w:t>
      </w:r>
    </w:p>
    <w:p w14:paraId="1BBFA462" w14:textId="77777777" w:rsidR="009D1A0C" w:rsidRPr="001B047D" w:rsidRDefault="009D1A0C" w:rsidP="003C1091">
      <w:pPr>
        <w:spacing w:after="0" w:line="240" w:lineRule="auto"/>
        <w:jc w:val="both"/>
        <w:rPr>
          <w:rFonts w:ascii="Times New Roman" w:hAnsi="Times New Roman" w:cs="Times New Roman"/>
          <w:b/>
          <w:i/>
          <w:color w:val="FF0000"/>
          <w:sz w:val="24"/>
          <w:szCs w:val="24"/>
          <w:u w:val="single"/>
        </w:rPr>
      </w:pPr>
    </w:p>
    <w:p w14:paraId="70B4FC65" w14:textId="3E55E7AB" w:rsidR="003C1091" w:rsidRPr="001B047D" w:rsidRDefault="003C1091" w:rsidP="003C1091">
      <w:pPr>
        <w:spacing w:after="0" w:line="240" w:lineRule="auto"/>
        <w:jc w:val="both"/>
        <w:rPr>
          <w:rFonts w:ascii="Times New Roman" w:hAnsi="Times New Roman" w:cs="Times New Roman"/>
          <w:b/>
          <w:sz w:val="24"/>
          <w:szCs w:val="24"/>
        </w:rPr>
      </w:pPr>
      <w:r w:rsidRPr="001B047D">
        <w:rPr>
          <w:rFonts w:ascii="Times New Roman" w:hAnsi="Times New Roman" w:cs="Times New Roman"/>
          <w:b/>
          <w:bCs/>
          <w:iCs/>
          <w:sz w:val="24"/>
          <w:szCs w:val="24"/>
        </w:rPr>
        <w:t>Вве</w:t>
      </w:r>
      <w:r w:rsidR="009D1A0C" w:rsidRPr="001B047D">
        <w:rPr>
          <w:rFonts w:ascii="Times New Roman" w:hAnsi="Times New Roman" w:cs="Times New Roman"/>
          <w:b/>
          <w:bCs/>
          <w:iCs/>
          <w:sz w:val="24"/>
          <w:szCs w:val="24"/>
        </w:rPr>
        <w:t>дение. Что такое окружающий мир</w:t>
      </w:r>
    </w:p>
    <w:p w14:paraId="6A43933E" w14:textId="77777777" w:rsidR="003C1091" w:rsidRPr="001B047D" w:rsidRDefault="003C1091" w:rsidP="003C1091">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Нас окружает удивительный мир: неживая и живая природа, объекты, сделанные руками человека, люди.</w:t>
      </w:r>
    </w:p>
    <w:p w14:paraId="3D74A8BC" w14:textId="21FDAC17" w:rsidR="003C1091" w:rsidRPr="001B047D" w:rsidRDefault="009D1A0C" w:rsidP="003C1091">
      <w:pPr>
        <w:spacing w:after="0" w:line="240" w:lineRule="auto"/>
        <w:jc w:val="both"/>
        <w:rPr>
          <w:rFonts w:ascii="Times New Roman" w:hAnsi="Times New Roman" w:cs="Times New Roman"/>
          <w:b/>
          <w:bCs/>
          <w:iCs/>
          <w:sz w:val="24"/>
          <w:szCs w:val="24"/>
        </w:rPr>
      </w:pPr>
      <w:r w:rsidRPr="001B047D">
        <w:rPr>
          <w:rFonts w:ascii="Times New Roman" w:hAnsi="Times New Roman" w:cs="Times New Roman"/>
          <w:b/>
          <w:bCs/>
          <w:iCs/>
          <w:sz w:val="24"/>
          <w:szCs w:val="24"/>
        </w:rPr>
        <w:t>Мы – школьники</w:t>
      </w:r>
    </w:p>
    <w:p w14:paraId="44EA6BA6" w14:textId="6F5289B4" w:rsidR="009D1A0C" w:rsidRPr="001B047D" w:rsidRDefault="009D1A0C" w:rsidP="009D1A0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lastRenderedPageBreak/>
        <w:t>Давай познакомимся. Мы -школьники. Правила поведения в школе.</w:t>
      </w:r>
    </w:p>
    <w:p w14:paraId="66EB52E7" w14:textId="0BADDE1C" w:rsidR="003C1091" w:rsidRPr="001B047D" w:rsidRDefault="003C1091" w:rsidP="003C1091">
      <w:pPr>
        <w:spacing w:after="0" w:line="240" w:lineRule="auto"/>
        <w:jc w:val="both"/>
        <w:rPr>
          <w:rFonts w:ascii="Times New Roman" w:hAnsi="Times New Roman" w:cs="Times New Roman"/>
          <w:b/>
          <w:bCs/>
          <w:iCs/>
          <w:sz w:val="24"/>
          <w:szCs w:val="24"/>
        </w:rPr>
      </w:pPr>
      <w:r w:rsidRPr="001B047D">
        <w:rPr>
          <w:rFonts w:ascii="Times New Roman" w:hAnsi="Times New Roman" w:cs="Times New Roman"/>
          <w:b/>
          <w:bCs/>
          <w:iCs/>
          <w:sz w:val="24"/>
          <w:szCs w:val="24"/>
        </w:rPr>
        <w:t>Родная природа</w:t>
      </w:r>
      <w:r w:rsidR="009D1A0C" w:rsidRPr="001B047D">
        <w:rPr>
          <w:rFonts w:ascii="Times New Roman" w:hAnsi="Times New Roman" w:cs="Times New Roman"/>
          <w:b/>
          <w:bCs/>
          <w:iCs/>
          <w:sz w:val="24"/>
          <w:szCs w:val="24"/>
        </w:rPr>
        <w:t> </w:t>
      </w:r>
    </w:p>
    <w:p w14:paraId="744C66B0" w14:textId="0D6FA86C" w:rsidR="009D1A0C" w:rsidRPr="001B047D" w:rsidRDefault="009D1A0C" w:rsidP="009D1A0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Сентябрь – первый месяц осени. Что нам осень подарила. Грибная пора. Семья. О маме. Любимые занятия. Воскресный день Как из зерна получилась булка. Человек и домашние животные. «Октябрь уж наступил…» Птицы осенью Явления природы. Где ты живёшь? Правила поведения на дорогах. Ты и вещи. Кто работает ночью. Что такое здоровье? Правила гигиены. О режиме дня. Урок в спортивном зале. Ноябрь – зиме родной брат. Дикие животные. Звери – млекопитающие. Что мы знаем о птицах. Родной край Город, село Дом, в котором ты живёшь.</w:t>
      </w:r>
    </w:p>
    <w:p w14:paraId="2C7E3001" w14:textId="28964D3D" w:rsidR="009628A3" w:rsidRPr="001B047D" w:rsidRDefault="009628A3" w:rsidP="009D1A0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Наша страна- Россия</w:t>
      </w:r>
    </w:p>
    <w:p w14:paraId="1D6E0EF5" w14:textId="224FDC16" w:rsidR="003C1091" w:rsidRPr="001B047D" w:rsidRDefault="009628A3" w:rsidP="009628A3">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Зачем люди трудятся. «В декабре, в декабре все деревья в серебре» Экскурсия в зимний лес Какой бывает вода? О дружбе Идем в гости С наступающим Новым годом! Январь – году начало, зиме – середина Хвойные деревья Жизнь птиц зимой Наша страна – Россия Богата природа России. Мы – россияне. Народная сказка и народные игрушки. 23 февраля – День защитника Отечества. Февраль – месяц метелей и вьюг. Звери – млекопитающие. Наш уголок природы. Мы – граждане России. 8 – е марта – праздник всех женщин О правилах поведения. Март –капельник Птичьи разговоры Если хочешь быть здоров, закаляйся! Здоровая пища. Какое бывает настроение. Апрель – водолей. Экскурсия в весенний лес Жизнь насекомых Весенние работы. Кто работает на транспорте. День космонавтики. Май весну завершает,  лето начинает Жизнь земноводных весной. Животное – живое существо. Природе нужны все Ты –  пешеход</w:t>
      </w:r>
    </w:p>
    <w:p w14:paraId="6FD38D21" w14:textId="77777777" w:rsidR="003C1091" w:rsidRPr="001B047D" w:rsidRDefault="003C1091" w:rsidP="003C1091">
      <w:pPr>
        <w:spacing w:after="0" w:line="240" w:lineRule="auto"/>
        <w:jc w:val="both"/>
        <w:rPr>
          <w:rFonts w:ascii="Times New Roman" w:hAnsi="Times New Roman" w:cs="Times New Roman"/>
          <w:color w:val="FF0000"/>
          <w:sz w:val="24"/>
          <w:szCs w:val="24"/>
        </w:rPr>
      </w:pPr>
    </w:p>
    <w:p w14:paraId="6A3CA444" w14:textId="4EF7F733" w:rsidR="00AA3772" w:rsidRPr="001B047D" w:rsidRDefault="00AA3772" w:rsidP="00AA3772">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2-го класса выделяется разделы</w:t>
      </w:r>
    </w:p>
    <w:p w14:paraId="5FBB7E17"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Введение. Что окружает человека </w:t>
      </w:r>
    </w:p>
    <w:p w14:paraId="36E12EAB"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14:paraId="77C828B0"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Кто ты такой </w:t>
      </w:r>
    </w:p>
    <w:p w14:paraId="6268D79B" w14:textId="6A88AF03"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Ты и твое здоровье.  Почему здоровье нужно беречь. Наши помощники — органы чувств.Значение режима дня, гигиены и закаливания. Определение времени по часам (арабские и римские цифры).</w:t>
      </w:r>
    </w:p>
    <w:p w14:paraId="6B243FA1"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14:paraId="68A9FA06"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Кто живет рядом с тобой </w:t>
      </w:r>
    </w:p>
    <w:p w14:paraId="2CA483B2" w14:textId="37528834"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w:t>
      </w:r>
      <w:r w:rsidRPr="001B047D">
        <w:rPr>
          <w:rFonts w:ascii="Times New Roman" w:hAnsi="Times New Roman" w:cs="Times New Roman"/>
          <w:sz w:val="24"/>
          <w:szCs w:val="24"/>
        </w:rPr>
        <w:lastRenderedPageBreak/>
        <w:t>справедливость, честность, внимательность, уважение к чужому мнению — правила взаимоотношений и дружбы. Твои друзья-одноклассники.</w:t>
      </w:r>
    </w:p>
    <w:p w14:paraId="3E5CFFAF"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Россия — твоя Родина </w:t>
      </w:r>
    </w:p>
    <w:p w14:paraId="10C9A303"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Что такое Родина. Почему человек любит свою Родину, как выражает свою любовь. Флаг и герб России.</w:t>
      </w:r>
    </w:p>
    <w:p w14:paraId="3AECFCAB" w14:textId="4DE1A666"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14:paraId="30A5FC5F"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14:paraId="6ACF9097"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14:paraId="37EAE705"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Мы — жители Земли </w:t>
      </w:r>
    </w:p>
    <w:p w14:paraId="49AD6F86"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Солнечная «семья». Звезда по имени Солнце. Земля — планета. Чем Земля отличается от других планет Солнечной системы.</w:t>
      </w:r>
    </w:p>
    <w:p w14:paraId="1D9C572D"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Царства природы. Бактерии. Грибы. Животное и растение — живые существа. Какие животные обитают на Земле. Разнообразие животных и растений.</w:t>
      </w:r>
    </w:p>
    <w:p w14:paraId="11C9179E"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Природные сообщества.</w:t>
      </w:r>
    </w:p>
    <w:p w14:paraId="0FF9D119" w14:textId="2031269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14:paraId="7DD76ADE"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Жизнь поля. Какие бывают поля, разнообразие культур, выращиваемых на полях: зерновые, овощные, технические и др. Животные поля.</w:t>
      </w:r>
    </w:p>
    <w:p w14:paraId="4C2BCF18"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Жизнь сада и огорода. Растения сада и огорода. Плодовые и ягодные культуры. Сезонный труд людей. Вредители сада и огорода.</w:t>
      </w:r>
    </w:p>
    <w:p w14:paraId="47B49CB7"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Природа и человек. </w:t>
      </w:r>
    </w:p>
    <w:p w14:paraId="01BC378C" w14:textId="1FE65EB9"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lastRenderedPageBreak/>
        <w:t>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 Как человек одомашнил животных.</w:t>
      </w:r>
    </w:p>
    <w:p w14:paraId="2048A215" w14:textId="77777777" w:rsidR="0020645C" w:rsidRPr="001B047D" w:rsidRDefault="0020645C" w:rsidP="0020645C">
      <w:pPr>
        <w:spacing w:after="0" w:line="240" w:lineRule="auto"/>
        <w:jc w:val="both"/>
        <w:rPr>
          <w:rFonts w:ascii="Times New Roman" w:hAnsi="Times New Roman" w:cs="Times New Roman"/>
          <w:b/>
          <w:i/>
          <w:color w:val="FF0000"/>
          <w:sz w:val="24"/>
          <w:szCs w:val="24"/>
          <w:u w:val="single"/>
        </w:rPr>
      </w:pPr>
    </w:p>
    <w:p w14:paraId="7888CF7D" w14:textId="1D7ECE15" w:rsidR="0020645C" w:rsidRPr="001B047D" w:rsidRDefault="0020645C" w:rsidP="0020645C">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3-го класса выделяется разделы</w:t>
      </w:r>
    </w:p>
    <w:p w14:paraId="506AA001" w14:textId="42BF344D"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природа</w:t>
      </w:r>
    </w:p>
    <w:p w14:paraId="64B8E5FC" w14:textId="2C4AE61D" w:rsidR="00B7152E" w:rsidRPr="001B047D" w:rsidRDefault="00B7152E" w:rsidP="00AE2E94">
      <w:pPr>
        <w:pStyle w:val="Textbody"/>
        <w:spacing w:after="0"/>
        <w:rPr>
          <w:rFonts w:eastAsia="Calibri" w:cs="Times New Roman"/>
          <w:b/>
          <w:lang w:val="ru-RU"/>
        </w:rPr>
      </w:pPr>
      <w:r w:rsidRPr="001B047D">
        <w:rPr>
          <w:rFonts w:eastAsia="Calibri" w:cs="Times New Roman"/>
          <w:b/>
        </w:rPr>
        <w:t>Земля – наш</w:t>
      </w:r>
      <w:r w:rsidRPr="001B047D">
        <w:rPr>
          <w:rFonts w:eastAsia="Calibri" w:cs="Times New Roman"/>
          <w:b/>
          <w:lang w:val="ru-RU"/>
        </w:rPr>
        <w:t xml:space="preserve"> </w:t>
      </w:r>
      <w:r w:rsidRPr="001B047D">
        <w:rPr>
          <w:rFonts w:eastAsia="Calibri" w:cs="Times New Roman"/>
          <w:b/>
        </w:rPr>
        <w:t>общий</w:t>
      </w:r>
      <w:r w:rsidRPr="001B047D">
        <w:rPr>
          <w:rFonts w:eastAsia="Calibri" w:cs="Times New Roman"/>
          <w:b/>
          <w:lang w:val="ru-RU"/>
        </w:rPr>
        <w:t xml:space="preserve"> </w:t>
      </w:r>
      <w:r w:rsidRPr="001B047D">
        <w:rPr>
          <w:rFonts w:eastAsia="Calibri" w:cs="Times New Roman"/>
          <w:b/>
        </w:rPr>
        <w:t>дом</w:t>
      </w:r>
      <w:r w:rsidRPr="001B047D">
        <w:rPr>
          <w:rFonts w:eastAsia="Calibri" w:cs="Times New Roman"/>
          <w:b/>
          <w:lang w:val="ru-RU"/>
        </w:rPr>
        <w:t xml:space="preserve"> </w:t>
      </w:r>
    </w:p>
    <w:p w14:paraId="245BD3DC" w14:textId="739B0850" w:rsidR="00B7152E" w:rsidRPr="001B047D" w:rsidRDefault="00B7152E" w:rsidP="00AE2E94">
      <w:pPr>
        <w:pStyle w:val="Textbody"/>
        <w:spacing w:after="0"/>
        <w:rPr>
          <w:rFonts w:cs="Times New Roman"/>
          <w:lang w:val="ru-RU"/>
        </w:rPr>
      </w:pPr>
      <w:r w:rsidRPr="001B047D">
        <w:rPr>
          <w:rFonts w:cs="Times New Roman"/>
          <w:lang w:val="ru-RU"/>
        </w:rPr>
        <w:t>Где и когда ты живешь. Солнечная система. Условия жизни на Земле.</w:t>
      </w:r>
    </w:p>
    <w:p w14:paraId="71DB5431" w14:textId="7E030A63"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человек</w:t>
      </w:r>
      <w:r w:rsidRPr="001B047D">
        <w:rPr>
          <w:rFonts w:eastAsia="Calibri" w:cs="Times New Roman"/>
          <w:b/>
          <w:lang w:val="ru-RU"/>
        </w:rPr>
        <w:t xml:space="preserve"> </w:t>
      </w:r>
      <w:r w:rsidRPr="001B047D">
        <w:rPr>
          <w:rFonts w:eastAsia="Calibri" w:cs="Times New Roman"/>
          <w:b/>
        </w:rPr>
        <w:t>изучает</w:t>
      </w:r>
      <w:r w:rsidRPr="001B047D">
        <w:rPr>
          <w:rFonts w:eastAsia="Calibri" w:cs="Times New Roman"/>
          <w:b/>
          <w:lang w:val="ru-RU"/>
        </w:rPr>
        <w:t xml:space="preserve">   </w:t>
      </w:r>
      <w:r w:rsidRPr="001B047D">
        <w:rPr>
          <w:rFonts w:eastAsia="Calibri" w:cs="Times New Roman"/>
          <w:b/>
        </w:rPr>
        <w:t>землю</w:t>
      </w:r>
      <w:r w:rsidRPr="001B047D">
        <w:rPr>
          <w:rFonts w:eastAsia="Calibri" w:cs="Times New Roman"/>
          <w:b/>
          <w:lang w:val="ru-RU"/>
        </w:rPr>
        <w:t xml:space="preserve"> </w:t>
      </w:r>
    </w:p>
    <w:p w14:paraId="0639E1A0" w14:textId="77777777" w:rsidR="00B7152E" w:rsidRPr="001B047D" w:rsidRDefault="00B7152E" w:rsidP="00AE2E94">
      <w:pPr>
        <w:pStyle w:val="Textbody"/>
        <w:spacing w:after="0"/>
        <w:rPr>
          <w:rFonts w:cs="Times New Roman"/>
          <w:lang w:val="ru-RU"/>
        </w:rPr>
      </w:pPr>
      <w:r w:rsidRPr="001B047D">
        <w:rPr>
          <w:rFonts w:cs="Times New Roman"/>
          <w:lang w:val="ru-RU"/>
        </w:rPr>
        <w:t>Человек познает мир</w:t>
      </w:r>
    </w:p>
    <w:p w14:paraId="75917A7C" w14:textId="7015B2AD" w:rsidR="00B7152E" w:rsidRPr="001B047D" w:rsidRDefault="00B7152E" w:rsidP="00AE2E94">
      <w:pPr>
        <w:pStyle w:val="Textbody"/>
        <w:spacing w:after="0"/>
        <w:rPr>
          <w:rFonts w:eastAsia="Calibri" w:cs="Times New Roman"/>
          <w:b/>
          <w:lang w:val="ru-RU"/>
        </w:rPr>
      </w:pPr>
      <w:r w:rsidRPr="001B047D">
        <w:rPr>
          <w:rFonts w:eastAsia="Calibri" w:cs="Times New Roman"/>
          <w:b/>
        </w:rPr>
        <w:t>Царства</w:t>
      </w:r>
      <w:r w:rsidRPr="001B047D">
        <w:rPr>
          <w:rFonts w:eastAsia="Calibri" w:cs="Times New Roman"/>
          <w:b/>
          <w:lang w:val="ru-RU"/>
        </w:rPr>
        <w:t xml:space="preserve"> </w:t>
      </w:r>
      <w:r w:rsidRPr="001B047D">
        <w:rPr>
          <w:rFonts w:eastAsia="Calibri" w:cs="Times New Roman"/>
          <w:b/>
        </w:rPr>
        <w:t>природы</w:t>
      </w:r>
      <w:r w:rsidRPr="001B047D">
        <w:rPr>
          <w:rFonts w:eastAsia="Calibri" w:cs="Times New Roman"/>
          <w:b/>
          <w:lang w:val="ru-RU"/>
        </w:rPr>
        <w:t xml:space="preserve"> </w:t>
      </w:r>
    </w:p>
    <w:p w14:paraId="6914CC33" w14:textId="0B748DFD" w:rsidR="00B7152E" w:rsidRPr="001B047D" w:rsidRDefault="00B7152E" w:rsidP="00AE2E94">
      <w:pPr>
        <w:pStyle w:val="Textbody"/>
        <w:spacing w:after="0"/>
        <w:rPr>
          <w:rFonts w:cs="Times New Roman"/>
          <w:lang w:val="ru-RU"/>
        </w:rPr>
      </w:pPr>
      <w:r w:rsidRPr="001B047D">
        <w:rPr>
          <w:rFonts w:cs="Times New Roman"/>
          <w:lang w:val="ru-RU"/>
        </w:rPr>
        <w:t>Бактерии Грибы Растения. Если бы на земле не было растений. Растения. Разнообразие мира растений (флоры). Растения. Растения – живые существа (организмы)</w:t>
      </w:r>
    </w:p>
    <w:p w14:paraId="5DEAA2C2" w14:textId="38AF8721" w:rsidR="00B7152E" w:rsidRPr="001B047D" w:rsidRDefault="00B7152E" w:rsidP="00AE2E94">
      <w:pPr>
        <w:pStyle w:val="Textbody"/>
        <w:spacing w:after="0"/>
        <w:rPr>
          <w:rFonts w:cs="Times New Roman"/>
          <w:lang w:val="ru-RU"/>
        </w:rPr>
      </w:pPr>
      <w:r w:rsidRPr="001B047D">
        <w:rPr>
          <w:rFonts w:cs="Times New Roman"/>
          <w:lang w:val="ru-RU"/>
        </w:rPr>
        <w:t>Растения. Размножение растений. Растения. Растения дикорастущие и культурные. Красная книга России. Животные. Роль животных в природе. Животные. Разнообразие животного мира (фауны). Животные. Животные – живые существа (организмы). Каск животные приспосабливаются к условиям жизни. Беспозвоночные животные</w:t>
      </w:r>
    </w:p>
    <w:p w14:paraId="0D72CB57" w14:textId="67FCB011" w:rsidR="00B7152E" w:rsidRPr="001B047D" w:rsidRDefault="00B7152E" w:rsidP="00AE2E94">
      <w:pPr>
        <w:pStyle w:val="Textbody"/>
        <w:spacing w:after="0"/>
        <w:rPr>
          <w:rFonts w:cs="Times New Roman"/>
          <w:lang w:val="ru-RU"/>
        </w:rPr>
      </w:pPr>
      <w:r w:rsidRPr="001B047D">
        <w:rPr>
          <w:rFonts w:cs="Times New Roman"/>
          <w:lang w:val="ru-RU"/>
        </w:rPr>
        <w:t>Позвоночные животные. Природные сообщества. Почему люди приручали диких животных. О заповедниках.</w:t>
      </w:r>
    </w:p>
    <w:p w14:paraId="3E0BBED9" w14:textId="6A82389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общество</w:t>
      </w:r>
    </w:p>
    <w:p w14:paraId="07EF7A70" w14:textId="65671133" w:rsidR="00B7152E" w:rsidRPr="001B047D" w:rsidRDefault="00B7152E" w:rsidP="00AE2E94">
      <w:pPr>
        <w:pStyle w:val="Textbody"/>
        <w:spacing w:after="0"/>
        <w:rPr>
          <w:rFonts w:eastAsia="Calibri" w:cs="Times New Roman"/>
          <w:b/>
          <w:lang w:val="ru-RU"/>
        </w:rPr>
      </w:pPr>
      <w:r w:rsidRPr="001B047D">
        <w:rPr>
          <w:rFonts w:eastAsia="Calibri" w:cs="Times New Roman"/>
          <w:b/>
        </w:rPr>
        <w:t>Наша</w:t>
      </w:r>
      <w:r w:rsidRPr="001B047D">
        <w:rPr>
          <w:rFonts w:eastAsia="Calibri" w:cs="Times New Roman"/>
          <w:b/>
          <w:lang w:val="ru-RU"/>
        </w:rPr>
        <w:t xml:space="preserve"> </w:t>
      </w:r>
      <w:r w:rsidRPr="001B047D">
        <w:rPr>
          <w:rFonts w:eastAsia="Calibri" w:cs="Times New Roman"/>
          <w:b/>
        </w:rPr>
        <w:t>Родина: от</w:t>
      </w:r>
      <w:r w:rsidRPr="001B047D">
        <w:rPr>
          <w:rFonts w:eastAsia="Calibri" w:cs="Times New Roman"/>
          <w:b/>
          <w:lang w:val="ru-RU"/>
        </w:rPr>
        <w:t xml:space="preserve"> </w:t>
      </w:r>
      <w:r w:rsidRPr="001B047D">
        <w:rPr>
          <w:rFonts w:eastAsia="Calibri" w:cs="Times New Roman"/>
          <w:b/>
        </w:rPr>
        <w:t>Руси</w:t>
      </w:r>
      <w:r w:rsidRPr="001B047D">
        <w:rPr>
          <w:rFonts w:eastAsia="Calibri" w:cs="Times New Roman"/>
          <w:b/>
          <w:lang w:val="ru-RU"/>
        </w:rPr>
        <w:t xml:space="preserve">   </w:t>
      </w:r>
      <w:r w:rsidRPr="001B047D">
        <w:rPr>
          <w:rFonts w:eastAsia="Calibri" w:cs="Times New Roman"/>
          <w:b/>
        </w:rPr>
        <w:t>до</w:t>
      </w:r>
      <w:r w:rsidRPr="001B047D">
        <w:rPr>
          <w:rFonts w:eastAsia="Calibri" w:cs="Times New Roman"/>
          <w:b/>
          <w:lang w:val="ru-RU"/>
        </w:rPr>
        <w:t xml:space="preserve"> </w:t>
      </w:r>
      <w:r w:rsidRPr="001B047D">
        <w:rPr>
          <w:rFonts w:eastAsia="Calibri" w:cs="Times New Roman"/>
          <w:b/>
        </w:rPr>
        <w:t>России</w:t>
      </w:r>
      <w:r w:rsidRPr="001B047D">
        <w:rPr>
          <w:rFonts w:eastAsia="Calibri" w:cs="Times New Roman"/>
          <w:b/>
          <w:lang w:val="ru-RU"/>
        </w:rPr>
        <w:t xml:space="preserve">  </w:t>
      </w:r>
    </w:p>
    <w:p w14:paraId="0938C626" w14:textId="4D581EAE" w:rsidR="00B7152E" w:rsidRPr="001B047D" w:rsidRDefault="00B7152E" w:rsidP="00AE2E94">
      <w:pPr>
        <w:pStyle w:val="Textbody"/>
        <w:spacing w:after="0"/>
        <w:rPr>
          <w:rFonts w:cs="Times New Roman"/>
          <w:lang w:val="ru-RU"/>
        </w:rPr>
      </w:pPr>
      <w:r w:rsidRPr="001B047D">
        <w:rPr>
          <w:rFonts w:cs="Times New Roman"/>
          <w:lang w:val="ru-RU"/>
        </w:rPr>
        <w:t>Древнерусское государство. Древнерусское государство. Первые русские князья. Московская Русь. Российская империя. Российская    империя. Советская Россия. СССР. Российская Федерация.</w:t>
      </w:r>
    </w:p>
    <w:p w14:paraId="621660C4" w14:textId="6AB0CA00"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люди</w:t>
      </w:r>
      <w:r w:rsidRPr="001B047D">
        <w:rPr>
          <w:rFonts w:eastAsia="Calibri" w:cs="Times New Roman"/>
          <w:b/>
          <w:lang w:val="ru-RU"/>
        </w:rPr>
        <w:t xml:space="preserve"> </w:t>
      </w:r>
      <w:r w:rsidRPr="001B047D">
        <w:rPr>
          <w:rFonts w:eastAsia="Calibri" w:cs="Times New Roman"/>
          <w:b/>
        </w:rPr>
        <w:t>жили в старину</w:t>
      </w:r>
      <w:r w:rsidRPr="001B047D">
        <w:rPr>
          <w:rFonts w:eastAsia="Calibri" w:cs="Times New Roman"/>
          <w:b/>
          <w:lang w:val="ru-RU"/>
        </w:rPr>
        <w:t xml:space="preserve"> </w:t>
      </w:r>
    </w:p>
    <w:p w14:paraId="0F8B2B8D" w14:textId="61C4CC91" w:rsidR="00B7152E" w:rsidRPr="001B047D" w:rsidRDefault="00B7152E" w:rsidP="00AE2E94">
      <w:pPr>
        <w:pStyle w:val="Textbody"/>
        <w:spacing w:after="0"/>
        <w:rPr>
          <w:rFonts w:cs="Times New Roman"/>
          <w:lang w:val="ru-RU"/>
        </w:rPr>
      </w:pPr>
      <w:r w:rsidRPr="001B047D">
        <w:rPr>
          <w:rFonts w:cs="Times New Roman"/>
          <w:lang w:val="ru-RU"/>
        </w:rPr>
        <w:t>Из истории имен. Какими людьми были славяне. Как выглядели. Какими людьми были славяне. Какие предметы окружали людей в старину. Русская трапеза</w:t>
      </w:r>
    </w:p>
    <w:p w14:paraId="69128CB9" w14:textId="77777777" w:rsidR="00B7152E" w:rsidRPr="001B047D" w:rsidRDefault="00B7152E" w:rsidP="00AE2E94">
      <w:pPr>
        <w:pStyle w:val="Textbody"/>
        <w:spacing w:after="0"/>
        <w:rPr>
          <w:rFonts w:cs="Times New Roman"/>
          <w:lang w:val="ru-RU"/>
        </w:rPr>
      </w:pPr>
      <w:r w:rsidRPr="001B047D">
        <w:rPr>
          <w:rFonts w:cs="Times New Roman"/>
          <w:lang w:val="ru-RU"/>
        </w:rPr>
        <w:t>Верования языческой Руси. Принятие христианства на Руси.</w:t>
      </w:r>
    </w:p>
    <w:p w14:paraId="07AD8082" w14:textId="24B22991"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трудились в старину</w:t>
      </w:r>
      <w:r w:rsidRPr="001B047D">
        <w:rPr>
          <w:rFonts w:eastAsia="Calibri" w:cs="Times New Roman"/>
          <w:b/>
          <w:lang w:val="ru-RU"/>
        </w:rPr>
        <w:t xml:space="preserve"> </w:t>
      </w:r>
    </w:p>
    <w:p w14:paraId="2627B2E6" w14:textId="61384A4E" w:rsidR="00B7152E" w:rsidRPr="001B047D" w:rsidRDefault="00B7152E" w:rsidP="00AE2E94">
      <w:pPr>
        <w:pStyle w:val="Textbody"/>
        <w:spacing w:after="0"/>
        <w:rPr>
          <w:rFonts w:cs="Times New Roman"/>
          <w:lang w:val="ru-RU"/>
        </w:rPr>
      </w:pPr>
      <w:r w:rsidRPr="001B047D">
        <w:rPr>
          <w:rFonts w:cs="Times New Roman"/>
          <w:lang w:val="ru-RU"/>
        </w:rPr>
        <w:t>Что создавалось трудом крестьянина. Что создавалось трудом ремесленника? Что создавалось трудом ремесленника? Гончарное ремесло. Что создавалось трудом ремесленника? О веретене, прялке и ткацком станке.  Что создавалось трудом ремесленника? Русские оружейники. Что создавалось трудом рабочего? О первых мануфактурах, заводах и фабриках в России Что создавалось трудом рабочего? О первых железных дорогах Изобретения, которые сделал человек в XIX-XX (19-20) веках. О пароходе. Изобретения, которые сделал человек в XIX-XX (19-20) веках. Об автомобиле. Изобретения, которые сделал человек в XIX-XX (19-20) веках. О самолете и аэростате. Изобретения, которые сделал человек в XIX-XX (19-20) веках. Время космических полетов. Резерв</w:t>
      </w:r>
    </w:p>
    <w:p w14:paraId="46811422" w14:textId="22D9CE84" w:rsidR="0011383C" w:rsidRPr="001B047D" w:rsidRDefault="0011383C" w:rsidP="0011383C">
      <w:pPr>
        <w:spacing w:after="0" w:line="240" w:lineRule="auto"/>
        <w:jc w:val="both"/>
        <w:rPr>
          <w:rFonts w:ascii="Times New Roman" w:hAnsi="Times New Roman" w:cs="Times New Roman"/>
          <w:b/>
          <w:i/>
          <w:color w:val="FF0000"/>
          <w:sz w:val="24"/>
          <w:szCs w:val="24"/>
          <w:u w:val="single"/>
          <w:lang w:eastAsia="ru-RU"/>
        </w:rPr>
      </w:pPr>
      <w:r w:rsidRPr="001B047D">
        <w:rPr>
          <w:rFonts w:ascii="Times New Roman" w:hAnsi="Times New Roman" w:cs="Times New Roman"/>
          <w:b/>
          <w:i/>
          <w:color w:val="FF0000"/>
          <w:sz w:val="24"/>
          <w:szCs w:val="24"/>
          <w:u w:val="single"/>
        </w:rPr>
        <w:t>В курсе окружающий мир 4-го класса выделяется разделы</w:t>
      </w:r>
    </w:p>
    <w:p w14:paraId="4BF84C12" w14:textId="77777777" w:rsidR="00AE2E94" w:rsidRPr="001B047D" w:rsidRDefault="00AE2E94" w:rsidP="00AE2E94">
      <w:pPr>
        <w:pStyle w:val="Textbody"/>
        <w:spacing w:after="0"/>
        <w:rPr>
          <w:rFonts w:eastAsia="Calibri" w:cs="Times New Roman"/>
          <w:b/>
          <w:lang w:val="ru-RU"/>
        </w:rPr>
      </w:pPr>
    </w:p>
    <w:p w14:paraId="38A88632" w14:textId="7777777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природа</w:t>
      </w:r>
    </w:p>
    <w:p w14:paraId="68316790" w14:textId="77777777" w:rsidR="00AE2E94" w:rsidRPr="001B047D" w:rsidRDefault="00AE2E94" w:rsidP="00AE2E94">
      <w:pPr>
        <w:pStyle w:val="Textbody"/>
        <w:spacing w:after="0"/>
        <w:rPr>
          <w:rFonts w:eastAsia="Calibri" w:cs="Times New Roman"/>
          <w:b/>
        </w:rPr>
      </w:pPr>
    </w:p>
    <w:p w14:paraId="12AAC615" w14:textId="3F2C92FE"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живое</w:t>
      </w:r>
      <w:r w:rsidR="00AE2E94" w:rsidRPr="001B047D">
        <w:rPr>
          <w:rFonts w:eastAsia="Calibri" w:cs="Times New Roman"/>
          <w:b/>
          <w:lang w:val="ru-RU"/>
        </w:rPr>
        <w:t xml:space="preserve"> </w:t>
      </w:r>
      <w:r w:rsidRPr="001B047D">
        <w:rPr>
          <w:rFonts w:eastAsia="Calibri" w:cs="Times New Roman"/>
          <w:b/>
        </w:rPr>
        <w:t>существо (организм)</w:t>
      </w:r>
      <w:r w:rsidRPr="001B047D">
        <w:rPr>
          <w:rFonts w:eastAsia="Calibri" w:cs="Times New Roman"/>
          <w:b/>
          <w:lang w:val="ru-RU"/>
        </w:rPr>
        <w:t xml:space="preserve"> </w:t>
      </w:r>
    </w:p>
    <w:p w14:paraId="3C7DD079" w14:textId="1C78A569" w:rsidR="00B7152E" w:rsidRPr="001B047D" w:rsidRDefault="00B7152E" w:rsidP="00AE2E94">
      <w:pPr>
        <w:pStyle w:val="Textbody"/>
        <w:spacing w:after="0"/>
        <w:rPr>
          <w:rFonts w:cs="Times New Roman"/>
          <w:lang w:val="ru-RU"/>
        </w:rPr>
      </w:pPr>
      <w:r w:rsidRPr="001B047D">
        <w:rPr>
          <w:rFonts w:cs="Times New Roman"/>
          <w:lang w:val="ru-RU"/>
        </w:rPr>
        <w:t xml:space="preserve">Как устроен организм человека. Как человек </w:t>
      </w:r>
      <w:r w:rsidR="00AE2E94" w:rsidRPr="001B047D">
        <w:rPr>
          <w:rFonts w:cs="Times New Roman"/>
          <w:lang w:val="ru-RU"/>
        </w:rPr>
        <w:t>воспринимает</w:t>
      </w:r>
      <w:r w:rsidRPr="001B047D">
        <w:rPr>
          <w:rFonts w:cs="Times New Roman"/>
          <w:lang w:val="ru-RU"/>
        </w:rPr>
        <w:t xml:space="preserve"> окружающий мир.</w:t>
      </w:r>
      <w:r w:rsidR="00AE2E94" w:rsidRPr="001B047D">
        <w:rPr>
          <w:rFonts w:cs="Times New Roman"/>
          <w:lang w:val="ru-RU"/>
        </w:rPr>
        <w:t xml:space="preserve"> </w:t>
      </w:r>
      <w:r w:rsidRPr="001B047D">
        <w:rPr>
          <w:rFonts w:cs="Times New Roman"/>
          <w:lang w:val="ru-RU"/>
        </w:rPr>
        <w:t>Мир</w:t>
      </w:r>
      <w:r w:rsidR="00AE2E94" w:rsidRPr="001B047D">
        <w:rPr>
          <w:rFonts w:cs="Times New Roman"/>
          <w:lang w:val="ru-RU"/>
        </w:rPr>
        <w:t xml:space="preserve"> </w:t>
      </w:r>
      <w:r w:rsidRPr="001B047D">
        <w:rPr>
          <w:rFonts w:cs="Times New Roman"/>
          <w:lang w:val="ru-RU"/>
        </w:rPr>
        <w:t>чувств.</w:t>
      </w:r>
      <w:r w:rsidR="00AE2E94" w:rsidRPr="001B047D">
        <w:rPr>
          <w:rFonts w:cs="Times New Roman"/>
          <w:lang w:val="ru-RU"/>
        </w:rPr>
        <w:t xml:space="preserve"> </w:t>
      </w:r>
      <w:r w:rsidRPr="001B047D">
        <w:rPr>
          <w:rFonts w:cs="Times New Roman"/>
          <w:lang w:val="ru-RU"/>
        </w:rPr>
        <w:t>Обрати внимание на внимание.</w:t>
      </w:r>
      <w:r w:rsidR="00AE2E94" w:rsidRPr="001B047D">
        <w:rPr>
          <w:rFonts w:cs="Times New Roman"/>
          <w:lang w:val="ru-RU"/>
        </w:rPr>
        <w:t xml:space="preserve">  </w:t>
      </w:r>
      <w:r w:rsidRPr="001B047D">
        <w:rPr>
          <w:rFonts w:cs="Times New Roman"/>
          <w:lang w:val="ru-RU"/>
        </w:rPr>
        <w:t>Помни о памяти</w:t>
      </w:r>
    </w:p>
    <w:p w14:paraId="41B37851" w14:textId="693FA03D" w:rsidR="00B7152E" w:rsidRPr="001B047D" w:rsidRDefault="00B7152E" w:rsidP="00AE2E94">
      <w:pPr>
        <w:pStyle w:val="Textbody"/>
        <w:spacing w:after="0"/>
        <w:rPr>
          <w:rFonts w:eastAsia="Calibri" w:cs="Times New Roman"/>
          <w:b/>
          <w:lang w:val="ru-RU"/>
        </w:rPr>
      </w:pPr>
      <w:r w:rsidRPr="001B047D">
        <w:rPr>
          <w:rFonts w:eastAsia="Calibri" w:cs="Times New Roman"/>
          <w:b/>
        </w:rPr>
        <w:t>Твое</w:t>
      </w:r>
      <w:r w:rsidR="00AE2E94" w:rsidRPr="001B047D">
        <w:rPr>
          <w:rFonts w:eastAsia="Calibri" w:cs="Times New Roman"/>
          <w:b/>
          <w:lang w:val="ru-RU"/>
        </w:rPr>
        <w:t xml:space="preserve"> </w:t>
      </w:r>
      <w:r w:rsidRPr="001B047D">
        <w:rPr>
          <w:rFonts w:eastAsia="Calibri" w:cs="Times New Roman"/>
          <w:b/>
        </w:rPr>
        <w:t>здоровье</w:t>
      </w:r>
      <w:r w:rsidRPr="001B047D">
        <w:rPr>
          <w:rFonts w:eastAsia="Calibri" w:cs="Times New Roman"/>
          <w:b/>
          <w:lang w:val="ru-RU"/>
        </w:rPr>
        <w:t xml:space="preserve"> </w:t>
      </w:r>
    </w:p>
    <w:p w14:paraId="1D1B8469" w14:textId="314B23A3" w:rsidR="00B7152E" w:rsidRPr="001B047D" w:rsidRDefault="00B7152E" w:rsidP="00AE2E94">
      <w:pPr>
        <w:pStyle w:val="Textbody"/>
        <w:spacing w:after="0"/>
        <w:rPr>
          <w:rFonts w:cs="Times New Roman"/>
          <w:lang w:val="ru-RU"/>
        </w:rPr>
      </w:pPr>
      <w:r w:rsidRPr="001B047D">
        <w:rPr>
          <w:rFonts w:cs="Times New Roman"/>
          <w:lang w:val="ru-RU"/>
        </w:rPr>
        <w:t>Правила здоровой жизни</w:t>
      </w:r>
      <w:r w:rsidR="00AE2E94" w:rsidRPr="001B047D">
        <w:rPr>
          <w:rFonts w:cs="Times New Roman"/>
          <w:lang w:val="ru-RU"/>
        </w:rPr>
        <w:t xml:space="preserve">.  </w:t>
      </w:r>
      <w:r w:rsidRPr="001B047D">
        <w:rPr>
          <w:rFonts w:cs="Times New Roman"/>
          <w:lang w:val="ru-RU"/>
        </w:rPr>
        <w:t>Поговорим о вредных привычках</w:t>
      </w:r>
      <w:r w:rsidR="00AE2E94" w:rsidRPr="001B047D">
        <w:rPr>
          <w:rFonts w:cs="Times New Roman"/>
          <w:lang w:val="ru-RU"/>
        </w:rPr>
        <w:t xml:space="preserve">.  </w:t>
      </w:r>
      <w:r w:rsidRPr="001B047D">
        <w:rPr>
          <w:rFonts w:cs="Times New Roman"/>
          <w:lang w:val="ru-RU"/>
        </w:rPr>
        <w:t>Когда дом становится опасным.</w:t>
      </w:r>
      <w:r w:rsidR="00AE2E94" w:rsidRPr="001B047D">
        <w:rPr>
          <w:rFonts w:cs="Times New Roman"/>
          <w:lang w:val="ru-RU"/>
        </w:rPr>
        <w:t xml:space="preserve"> </w:t>
      </w:r>
      <w:r w:rsidRPr="001B047D">
        <w:rPr>
          <w:rFonts w:cs="Times New Roman"/>
          <w:lang w:val="ru-RU"/>
        </w:rPr>
        <w:t>Какие опасности подстерегают нас на дороге.</w:t>
      </w:r>
      <w:r w:rsidR="00AE2E94" w:rsidRPr="001B047D">
        <w:rPr>
          <w:rFonts w:cs="Times New Roman"/>
          <w:lang w:val="ru-RU"/>
        </w:rPr>
        <w:t xml:space="preserve"> </w:t>
      </w:r>
      <w:r w:rsidRPr="001B047D">
        <w:rPr>
          <w:rFonts w:cs="Times New Roman"/>
          <w:lang w:val="ru-RU"/>
        </w:rPr>
        <w:t>Если случилась беда…</w:t>
      </w:r>
    </w:p>
    <w:p w14:paraId="43B36079" w14:textId="43485868"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часть</w:t>
      </w:r>
      <w:r w:rsidR="00AE2E94" w:rsidRPr="001B047D">
        <w:rPr>
          <w:rFonts w:eastAsia="Calibri" w:cs="Times New Roman"/>
          <w:b/>
          <w:lang w:val="ru-RU"/>
        </w:rPr>
        <w:t xml:space="preserve"> </w:t>
      </w:r>
      <w:r w:rsidRPr="001B047D">
        <w:rPr>
          <w:rFonts w:eastAsia="Calibri" w:cs="Times New Roman"/>
          <w:b/>
        </w:rPr>
        <w:t>природы</w:t>
      </w:r>
      <w:r w:rsidRPr="001B047D">
        <w:rPr>
          <w:rFonts w:eastAsia="Calibri" w:cs="Times New Roman"/>
          <w:b/>
          <w:lang w:val="ru-RU"/>
        </w:rPr>
        <w:t xml:space="preserve"> </w:t>
      </w:r>
    </w:p>
    <w:p w14:paraId="5388E1DD" w14:textId="4737EFA9" w:rsidR="00B7152E" w:rsidRPr="001B047D" w:rsidRDefault="00B7152E" w:rsidP="00AE2E94">
      <w:pPr>
        <w:pStyle w:val="Textbody"/>
        <w:spacing w:after="0"/>
        <w:rPr>
          <w:rFonts w:cs="Times New Roman"/>
          <w:lang w:val="ru-RU"/>
        </w:rPr>
      </w:pPr>
      <w:r w:rsidRPr="001B047D">
        <w:rPr>
          <w:rFonts w:cs="Times New Roman"/>
          <w:lang w:val="ru-RU"/>
        </w:rPr>
        <w:t>Чем человек отличается от животных. От рождения до старости.</w:t>
      </w:r>
    </w:p>
    <w:p w14:paraId="30AB31EA" w14:textId="7777777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общество</w:t>
      </w:r>
    </w:p>
    <w:p w14:paraId="47F1F3F2" w14:textId="77777777" w:rsidR="00AE2E94" w:rsidRPr="001B047D" w:rsidRDefault="00AE2E94" w:rsidP="00AE2E94">
      <w:pPr>
        <w:pStyle w:val="Textbody"/>
        <w:spacing w:after="0"/>
        <w:rPr>
          <w:rFonts w:cs="Times New Roman"/>
          <w:lang w:val="ru-RU"/>
        </w:rPr>
      </w:pPr>
    </w:p>
    <w:p w14:paraId="454DC84E" w14:textId="2CA168A3"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w:t>
      </w:r>
      <w:r w:rsidR="00AE2E94" w:rsidRPr="001B047D">
        <w:rPr>
          <w:rFonts w:eastAsia="Calibri" w:cs="Times New Roman"/>
          <w:b/>
          <w:lang w:val="ru-RU"/>
        </w:rPr>
        <w:t xml:space="preserve"> </w:t>
      </w:r>
      <w:r w:rsidRPr="001B047D">
        <w:rPr>
          <w:rFonts w:eastAsia="Calibri" w:cs="Times New Roman"/>
          <w:b/>
        </w:rPr>
        <w:t>среди</w:t>
      </w:r>
      <w:r w:rsidR="00AE2E94" w:rsidRPr="001B047D">
        <w:rPr>
          <w:rFonts w:eastAsia="Calibri" w:cs="Times New Roman"/>
          <w:b/>
          <w:lang w:val="ru-RU"/>
        </w:rPr>
        <w:t xml:space="preserve"> </w:t>
      </w:r>
      <w:r w:rsidRPr="001B047D">
        <w:rPr>
          <w:rFonts w:eastAsia="Calibri" w:cs="Times New Roman"/>
          <w:b/>
        </w:rPr>
        <w:t>людей</w:t>
      </w:r>
      <w:r w:rsidRPr="001B047D">
        <w:rPr>
          <w:rFonts w:eastAsia="Calibri" w:cs="Times New Roman"/>
          <w:b/>
          <w:lang w:val="ru-RU"/>
        </w:rPr>
        <w:t xml:space="preserve"> </w:t>
      </w:r>
    </w:p>
    <w:p w14:paraId="540A3D30" w14:textId="12D3F15F" w:rsidR="00B7152E" w:rsidRPr="001B047D" w:rsidRDefault="00B7152E" w:rsidP="00AE2E94">
      <w:pPr>
        <w:pStyle w:val="Textbody"/>
        <w:spacing w:after="0"/>
        <w:rPr>
          <w:rFonts w:cs="Times New Roman"/>
          <w:lang w:val="ru-RU"/>
        </w:rPr>
      </w:pPr>
      <w:r w:rsidRPr="001B047D">
        <w:rPr>
          <w:rFonts w:cs="Times New Roman"/>
          <w:lang w:val="ru-RU"/>
        </w:rPr>
        <w:t>Поговорим о доброте. Поговорим о справедливости, трудолюбии, честности.</w:t>
      </w:r>
      <w:r w:rsidR="00AE2E94" w:rsidRPr="001B047D">
        <w:rPr>
          <w:rFonts w:cs="Times New Roman"/>
          <w:lang w:val="ru-RU"/>
        </w:rPr>
        <w:t xml:space="preserve"> </w:t>
      </w:r>
      <w:r w:rsidRPr="001B047D">
        <w:rPr>
          <w:rFonts w:cs="Times New Roman"/>
          <w:lang w:val="ru-RU"/>
        </w:rPr>
        <w:t>Уме</w:t>
      </w:r>
      <w:r w:rsidR="00AE2E94" w:rsidRPr="001B047D">
        <w:rPr>
          <w:rFonts w:cs="Times New Roman"/>
          <w:lang w:val="ru-RU"/>
        </w:rPr>
        <w:t xml:space="preserve"> </w:t>
      </w:r>
      <w:r w:rsidRPr="001B047D">
        <w:rPr>
          <w:rFonts w:cs="Times New Roman"/>
          <w:lang w:val="ru-RU"/>
        </w:rPr>
        <w:t>ешь ли ты общаться.</w:t>
      </w:r>
    </w:p>
    <w:p w14:paraId="27DA4703" w14:textId="2C33B725" w:rsidR="00B7152E" w:rsidRPr="001B047D" w:rsidRDefault="00B7152E" w:rsidP="00AE2E94">
      <w:pPr>
        <w:pStyle w:val="Textbody"/>
        <w:spacing w:after="0"/>
        <w:rPr>
          <w:rFonts w:cs="Times New Roman"/>
          <w:b/>
          <w:lang w:val="ru-RU"/>
        </w:rPr>
      </w:pPr>
      <w:r w:rsidRPr="001B047D">
        <w:rPr>
          <w:rFonts w:cs="Times New Roman"/>
          <w:b/>
          <w:lang w:val="ru-RU"/>
        </w:rPr>
        <w:t>Родная страна: от края до края</w:t>
      </w:r>
      <w:r w:rsidR="00AE2E94" w:rsidRPr="001B047D">
        <w:rPr>
          <w:rFonts w:cs="Times New Roman"/>
          <w:b/>
          <w:lang w:val="ru-RU"/>
        </w:rPr>
        <w:t xml:space="preserve"> </w:t>
      </w:r>
    </w:p>
    <w:p w14:paraId="7BE2F921" w14:textId="0CCAEB04" w:rsidR="00B7152E" w:rsidRPr="001B047D" w:rsidRDefault="00B7152E" w:rsidP="00AE2E94">
      <w:pPr>
        <w:pStyle w:val="Textbody"/>
        <w:spacing w:after="0"/>
        <w:rPr>
          <w:rFonts w:cs="Times New Roman"/>
          <w:lang w:val="ru-RU"/>
        </w:rPr>
      </w:pPr>
      <w:r w:rsidRPr="001B047D">
        <w:rPr>
          <w:rFonts w:cs="Times New Roman"/>
          <w:lang w:val="ru-RU"/>
        </w:rPr>
        <w:t>Природные зоны.</w:t>
      </w:r>
      <w:r w:rsidR="00AE2E94" w:rsidRPr="001B047D">
        <w:rPr>
          <w:rFonts w:cs="Times New Roman"/>
          <w:lang w:val="ru-RU"/>
        </w:rPr>
        <w:t xml:space="preserve"> </w:t>
      </w:r>
      <w:r w:rsidRPr="001B047D">
        <w:rPr>
          <w:rFonts w:cs="Times New Roman"/>
          <w:lang w:val="ru-RU"/>
        </w:rPr>
        <w:t>Почвы</w:t>
      </w:r>
      <w:r w:rsidR="00AE2E94" w:rsidRPr="001B047D">
        <w:rPr>
          <w:rFonts w:cs="Times New Roman"/>
          <w:lang w:val="ru-RU"/>
        </w:rPr>
        <w:t xml:space="preserve"> </w:t>
      </w:r>
      <w:r w:rsidRPr="001B047D">
        <w:rPr>
          <w:rFonts w:cs="Times New Roman"/>
          <w:lang w:val="ru-RU"/>
        </w:rPr>
        <w:t>России.</w:t>
      </w:r>
      <w:r w:rsidR="00AE2E94" w:rsidRPr="001B047D">
        <w:rPr>
          <w:rFonts w:cs="Times New Roman"/>
          <w:lang w:val="ru-RU"/>
        </w:rPr>
        <w:t xml:space="preserve"> </w:t>
      </w:r>
      <w:r w:rsidRPr="001B047D">
        <w:rPr>
          <w:rFonts w:cs="Times New Roman"/>
          <w:lang w:val="ru-RU"/>
        </w:rPr>
        <w:t>Рельеф</w:t>
      </w:r>
      <w:r w:rsidR="00AE2E94" w:rsidRPr="001B047D">
        <w:rPr>
          <w:rFonts w:cs="Times New Roman"/>
          <w:lang w:val="ru-RU"/>
        </w:rPr>
        <w:t xml:space="preserve"> </w:t>
      </w:r>
      <w:r w:rsidRPr="001B047D">
        <w:rPr>
          <w:rFonts w:cs="Times New Roman"/>
          <w:lang w:val="ru-RU"/>
        </w:rPr>
        <w:t>России.</w:t>
      </w:r>
      <w:r w:rsidR="00AE2E94" w:rsidRPr="001B047D">
        <w:rPr>
          <w:rFonts w:cs="Times New Roman"/>
          <w:lang w:val="ru-RU"/>
        </w:rPr>
        <w:t xml:space="preserve"> </w:t>
      </w:r>
      <w:r w:rsidRPr="001B047D">
        <w:rPr>
          <w:rFonts w:cs="Times New Roman"/>
          <w:lang w:val="ru-RU"/>
        </w:rPr>
        <w:t>Когда возводили города.</w:t>
      </w:r>
      <w:r w:rsidR="00AE2E94" w:rsidRPr="001B047D">
        <w:rPr>
          <w:rFonts w:cs="Times New Roman"/>
          <w:lang w:val="ru-RU"/>
        </w:rPr>
        <w:t xml:space="preserve"> </w:t>
      </w:r>
      <w:r w:rsidRPr="001B047D">
        <w:rPr>
          <w:rFonts w:cs="Times New Roman"/>
          <w:lang w:val="ru-RU"/>
        </w:rPr>
        <w:t>Названия</w:t>
      </w:r>
      <w:r w:rsidR="00AE2E94" w:rsidRPr="001B047D">
        <w:rPr>
          <w:rFonts w:cs="Times New Roman"/>
          <w:lang w:val="ru-RU"/>
        </w:rPr>
        <w:t xml:space="preserve"> </w:t>
      </w:r>
      <w:r w:rsidRPr="001B047D">
        <w:rPr>
          <w:rFonts w:cs="Times New Roman"/>
          <w:lang w:val="ru-RU"/>
        </w:rPr>
        <w:t>улиц.</w:t>
      </w:r>
      <w:r w:rsidR="00AE2E94" w:rsidRPr="001B047D">
        <w:rPr>
          <w:rFonts w:cs="Times New Roman"/>
          <w:lang w:val="ru-RU"/>
        </w:rPr>
        <w:t xml:space="preserve"> </w:t>
      </w:r>
      <w:r w:rsidRPr="001B047D">
        <w:rPr>
          <w:rFonts w:cs="Times New Roman"/>
          <w:lang w:val="ru-RU"/>
        </w:rPr>
        <w:t>Россия и ее соседи.</w:t>
      </w:r>
    </w:p>
    <w:p w14:paraId="4D7C6C49" w14:textId="046C908B"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творец</w:t>
      </w:r>
      <w:r w:rsidR="00AE2E94" w:rsidRPr="001B047D">
        <w:rPr>
          <w:rFonts w:eastAsia="Calibri" w:cs="Times New Roman"/>
          <w:b/>
          <w:lang w:val="ru-RU"/>
        </w:rPr>
        <w:t xml:space="preserve">  </w:t>
      </w:r>
      <w:r w:rsidRPr="001B047D">
        <w:rPr>
          <w:rFonts w:eastAsia="Calibri" w:cs="Times New Roman"/>
          <w:b/>
        </w:rPr>
        <w:t>культурных</w:t>
      </w:r>
      <w:r w:rsidR="00AE2E94" w:rsidRPr="001B047D">
        <w:rPr>
          <w:rFonts w:eastAsia="Calibri" w:cs="Times New Roman"/>
          <w:b/>
          <w:lang w:val="ru-RU"/>
        </w:rPr>
        <w:t xml:space="preserve">   </w:t>
      </w:r>
      <w:r w:rsidRPr="001B047D">
        <w:rPr>
          <w:rFonts w:eastAsia="Calibri" w:cs="Times New Roman"/>
          <w:b/>
        </w:rPr>
        <w:t>ценностей</w:t>
      </w:r>
      <w:r w:rsidRPr="001B047D">
        <w:rPr>
          <w:rFonts w:eastAsia="Calibri" w:cs="Times New Roman"/>
          <w:b/>
          <w:lang w:val="ru-RU"/>
        </w:rPr>
        <w:t xml:space="preserve"> </w:t>
      </w:r>
    </w:p>
    <w:p w14:paraId="39530BC1" w14:textId="0D284566" w:rsidR="00B7152E" w:rsidRPr="001B047D" w:rsidRDefault="00B7152E" w:rsidP="00AE2E94">
      <w:pPr>
        <w:pStyle w:val="Textbody"/>
        <w:spacing w:after="0"/>
        <w:rPr>
          <w:rFonts w:cs="Times New Roman"/>
          <w:lang w:val="ru-RU"/>
        </w:rPr>
      </w:pPr>
      <w:r w:rsidRPr="001B047D">
        <w:rPr>
          <w:rFonts w:cs="Times New Roman"/>
          <w:lang w:val="ru-RU"/>
        </w:rPr>
        <w:t>Из истории письменности. Образование – часть культуры общества</w:t>
      </w:r>
      <w:r w:rsidR="00AE2E94" w:rsidRPr="001B047D">
        <w:rPr>
          <w:rFonts w:cs="Times New Roman"/>
          <w:lang w:val="ru-RU"/>
        </w:rPr>
        <w:t xml:space="preserve">.  </w:t>
      </w:r>
      <w:r w:rsidRPr="001B047D">
        <w:rPr>
          <w:rFonts w:cs="Times New Roman"/>
          <w:lang w:val="ru-RU"/>
        </w:rPr>
        <w:t>Образование – часть культуры общества. Чему и как учились в России при Петре 1. Михаил Ломоносов. Русское искусство до XVIII века.</w:t>
      </w:r>
      <w:r w:rsidR="00AE2E94" w:rsidRPr="001B047D">
        <w:rPr>
          <w:rFonts w:cs="Times New Roman"/>
          <w:lang w:val="ru-RU"/>
        </w:rPr>
        <w:t xml:space="preserve"> </w:t>
      </w:r>
      <w:r w:rsidRPr="001B047D">
        <w:rPr>
          <w:rFonts w:cs="Times New Roman"/>
          <w:lang w:val="ru-RU"/>
        </w:rPr>
        <w:t>Искусство России XVIII века.</w:t>
      </w:r>
      <w:r w:rsidR="00AE2E94" w:rsidRPr="001B047D">
        <w:rPr>
          <w:rFonts w:cs="Times New Roman"/>
          <w:lang w:val="ru-RU"/>
        </w:rPr>
        <w:t xml:space="preserve"> </w:t>
      </w:r>
      <w:r w:rsidRPr="001B047D">
        <w:rPr>
          <w:rFonts w:cs="Times New Roman"/>
          <w:lang w:val="ru-RU"/>
        </w:rPr>
        <w:t>Золотой век русской культуры (XIX</w:t>
      </w:r>
      <w:r w:rsidR="00AE2E94" w:rsidRPr="001B047D">
        <w:rPr>
          <w:rFonts w:cs="Times New Roman"/>
          <w:lang w:val="ru-RU"/>
        </w:rPr>
        <w:t xml:space="preserve">  </w:t>
      </w:r>
      <w:r w:rsidRPr="001B047D">
        <w:rPr>
          <w:rFonts w:cs="Times New Roman"/>
          <w:lang w:val="ru-RU"/>
        </w:rPr>
        <w:t>век).</w:t>
      </w:r>
      <w:r w:rsidR="00AE2E94" w:rsidRPr="001B047D">
        <w:rPr>
          <w:rFonts w:cs="Times New Roman"/>
          <w:lang w:val="ru-RU"/>
        </w:rPr>
        <w:t xml:space="preserve"> </w:t>
      </w:r>
      <w:r w:rsidRPr="001B047D">
        <w:rPr>
          <w:rFonts w:cs="Times New Roman"/>
          <w:lang w:val="ru-RU"/>
        </w:rPr>
        <w:t>Искусство России ХХ века.</w:t>
      </w:r>
    </w:p>
    <w:p w14:paraId="41F6BFC8" w14:textId="15167D80" w:rsidR="00B7152E" w:rsidRPr="001B047D" w:rsidRDefault="00B7152E" w:rsidP="00AE2E94">
      <w:pPr>
        <w:pStyle w:val="Textbody"/>
        <w:spacing w:after="0"/>
        <w:rPr>
          <w:rFonts w:eastAsia="Calibri" w:cs="Times New Roman"/>
          <w:b/>
          <w:color w:val="000000"/>
          <w:lang w:val="ru-RU"/>
        </w:rPr>
      </w:pPr>
      <w:r w:rsidRPr="001B047D">
        <w:rPr>
          <w:rFonts w:eastAsia="Calibri" w:cs="Times New Roman"/>
          <w:b/>
          <w:color w:val="000000"/>
        </w:rPr>
        <w:t>Человек – защитник</w:t>
      </w:r>
      <w:r w:rsidR="00AE2E94" w:rsidRPr="001B047D">
        <w:rPr>
          <w:rFonts w:eastAsia="Calibri" w:cs="Times New Roman"/>
          <w:b/>
          <w:color w:val="000000"/>
          <w:lang w:val="ru-RU"/>
        </w:rPr>
        <w:t xml:space="preserve">   </w:t>
      </w:r>
      <w:r w:rsidRPr="001B047D">
        <w:rPr>
          <w:rFonts w:eastAsia="Calibri" w:cs="Times New Roman"/>
          <w:b/>
          <w:color w:val="000000"/>
        </w:rPr>
        <w:t>своего</w:t>
      </w:r>
      <w:r w:rsidR="00AE2E94" w:rsidRPr="001B047D">
        <w:rPr>
          <w:rFonts w:eastAsia="Calibri" w:cs="Times New Roman"/>
          <w:b/>
          <w:color w:val="000000"/>
          <w:lang w:val="ru-RU"/>
        </w:rPr>
        <w:t xml:space="preserve">   </w:t>
      </w:r>
      <w:r w:rsidRPr="001B047D">
        <w:rPr>
          <w:rFonts w:eastAsia="Calibri" w:cs="Times New Roman"/>
          <w:b/>
          <w:color w:val="000000"/>
        </w:rPr>
        <w:t>Отечества</w:t>
      </w:r>
      <w:r w:rsidRPr="001B047D">
        <w:rPr>
          <w:rFonts w:eastAsia="Calibri" w:cs="Times New Roman"/>
          <w:b/>
          <w:color w:val="000000"/>
          <w:lang w:val="ru-RU"/>
        </w:rPr>
        <w:t xml:space="preserve"> </w:t>
      </w:r>
    </w:p>
    <w:p w14:paraId="32283F3D" w14:textId="1BFA6ABB" w:rsidR="00B7152E" w:rsidRPr="001B047D" w:rsidRDefault="00B7152E" w:rsidP="00AE2E94">
      <w:pPr>
        <w:pStyle w:val="Textbody"/>
        <w:spacing w:after="0"/>
        <w:rPr>
          <w:rFonts w:cs="Times New Roman"/>
          <w:lang w:val="ru-RU"/>
        </w:rPr>
      </w:pPr>
      <w:r w:rsidRPr="001B047D">
        <w:rPr>
          <w:rFonts w:cs="Times New Roman"/>
          <w:lang w:val="ru-RU"/>
        </w:rPr>
        <w:t>Героические страницы истории нашей Родины. Как Русь боролась с половцами.</w:t>
      </w:r>
      <w:r w:rsidR="00AE2E94" w:rsidRPr="001B047D">
        <w:rPr>
          <w:rFonts w:cs="Times New Roman"/>
          <w:lang w:val="ru-RU"/>
        </w:rPr>
        <w:t xml:space="preserve"> </w:t>
      </w:r>
      <w:r w:rsidRPr="001B047D">
        <w:rPr>
          <w:rFonts w:cs="Times New Roman"/>
          <w:lang w:val="ru-RU"/>
        </w:rPr>
        <w:t>Героические страницы истории нашей Родины. Победа над шведскими захватчиками. Битва на Чудском озере.</w:t>
      </w:r>
      <w:r w:rsidR="00AE2E94" w:rsidRPr="001B047D">
        <w:rPr>
          <w:rFonts w:cs="Times New Roman"/>
          <w:lang w:val="ru-RU"/>
        </w:rPr>
        <w:t xml:space="preserve">     </w:t>
      </w:r>
      <w:r w:rsidRPr="001B047D">
        <w:rPr>
          <w:rFonts w:cs="Times New Roman"/>
          <w:lang w:val="ru-RU"/>
        </w:rPr>
        <w:t>Героические страницы истории нашей Родины. Куликовская битва.</w:t>
      </w:r>
      <w:r w:rsidR="00AE2E94" w:rsidRPr="001B047D">
        <w:rPr>
          <w:rFonts w:cs="Times New Roman"/>
          <w:lang w:val="ru-RU"/>
        </w:rPr>
        <w:t xml:space="preserve"> </w:t>
      </w:r>
      <w:r w:rsidRPr="001B047D">
        <w:rPr>
          <w:rFonts w:cs="Times New Roman"/>
          <w:lang w:val="ru-RU"/>
        </w:rPr>
        <w:t>Героические страницы истории нашей Родины. Отечественная война 1812 года.</w:t>
      </w:r>
      <w:r w:rsidR="00AE2E94" w:rsidRPr="001B047D">
        <w:rPr>
          <w:rFonts w:cs="Times New Roman"/>
          <w:lang w:val="ru-RU"/>
        </w:rPr>
        <w:t xml:space="preserve">   </w:t>
      </w:r>
      <w:r w:rsidRPr="001B047D">
        <w:rPr>
          <w:rFonts w:cs="Times New Roman"/>
          <w:lang w:val="ru-RU"/>
        </w:rPr>
        <w:t>Героические страницы истории нашей Родины. Отечественная война 1941-1945 годов</w:t>
      </w:r>
    </w:p>
    <w:p w14:paraId="4D0EC9FF" w14:textId="5F9FC64E" w:rsidR="00B7152E" w:rsidRPr="001B047D" w:rsidRDefault="00B7152E" w:rsidP="00AE2E94">
      <w:pPr>
        <w:pStyle w:val="Textbody"/>
        <w:spacing w:after="0"/>
        <w:rPr>
          <w:rFonts w:eastAsia="Calibri" w:cs="Times New Roman"/>
          <w:b/>
          <w:lang w:val="ru-RU"/>
        </w:rPr>
      </w:pPr>
      <w:r w:rsidRPr="001B047D">
        <w:rPr>
          <w:rFonts w:eastAsia="Calibri" w:cs="Times New Roman"/>
          <w:b/>
        </w:rPr>
        <w:t>Гражданин и государство</w:t>
      </w:r>
      <w:r w:rsidRPr="001B047D">
        <w:rPr>
          <w:rFonts w:eastAsia="Calibri" w:cs="Times New Roman"/>
          <w:b/>
          <w:lang w:val="ru-RU"/>
        </w:rPr>
        <w:t xml:space="preserve"> </w:t>
      </w:r>
    </w:p>
    <w:p w14:paraId="4B681660" w14:textId="523E356C" w:rsidR="00B7152E" w:rsidRPr="001B047D" w:rsidRDefault="00B7152E" w:rsidP="00AE2E94">
      <w:pPr>
        <w:pStyle w:val="Textbody"/>
        <w:spacing w:after="0"/>
        <w:rPr>
          <w:rFonts w:cs="Times New Roman"/>
          <w:lang w:val="ru-RU"/>
        </w:rPr>
      </w:pPr>
      <w:r w:rsidRPr="001B047D">
        <w:rPr>
          <w:rFonts w:cs="Times New Roman"/>
          <w:lang w:val="ru-RU"/>
        </w:rPr>
        <w:t>Мы живем в Российском государстве</w:t>
      </w:r>
      <w:r w:rsidR="00AE2E94" w:rsidRPr="001B047D">
        <w:rPr>
          <w:rFonts w:cs="Times New Roman"/>
          <w:lang w:val="ru-RU"/>
        </w:rPr>
        <w:t xml:space="preserve">. </w:t>
      </w:r>
      <w:r w:rsidRPr="001B047D">
        <w:rPr>
          <w:rFonts w:cs="Times New Roman"/>
          <w:lang w:val="ru-RU"/>
        </w:rPr>
        <w:t>Резерв</w:t>
      </w:r>
    </w:p>
    <w:p w14:paraId="732F3970" w14:textId="77777777" w:rsidR="00B7152E" w:rsidRPr="001B047D" w:rsidRDefault="00B7152E" w:rsidP="00AE2E94">
      <w:pPr>
        <w:pStyle w:val="Textbody"/>
        <w:spacing w:after="0"/>
        <w:rPr>
          <w:rFonts w:cs="Times New Roman"/>
          <w:lang w:val="ru-RU"/>
        </w:rPr>
      </w:pPr>
    </w:p>
    <w:p w14:paraId="69DEA995" w14:textId="77777777" w:rsidR="00AE2E94" w:rsidRPr="001B047D" w:rsidRDefault="00AE2E94" w:rsidP="00AE2E94">
      <w:pPr>
        <w:pStyle w:val="Textbody"/>
        <w:spacing w:after="0"/>
        <w:jc w:val="center"/>
        <w:rPr>
          <w:rFonts w:eastAsia="Times New Roman" w:cs="Times New Roman"/>
          <w:b/>
          <w:iCs/>
          <w:kern w:val="0"/>
          <w:u w:val="single"/>
          <w:lang w:val="ru-RU" w:eastAsia="ru-RU" w:bidi="ar-SA"/>
        </w:rPr>
      </w:pPr>
      <w:r w:rsidRPr="001B047D">
        <w:rPr>
          <w:rFonts w:eastAsia="Times New Roman" w:cs="Times New Roman"/>
          <w:b/>
          <w:iCs/>
          <w:kern w:val="0"/>
          <w:u w:val="single"/>
          <w:lang w:val="ru-RU" w:eastAsia="ru-RU" w:bidi="ar-SA"/>
        </w:rPr>
        <w:t>3.Тематическое планирование с указанием количества часов, отводимых на освоения каждой темы</w:t>
      </w:r>
    </w:p>
    <w:p w14:paraId="47EDDDEB" w14:textId="77777777" w:rsidR="00AA3772" w:rsidRPr="001B047D" w:rsidRDefault="00AA3772" w:rsidP="00AE2E94">
      <w:pPr>
        <w:pStyle w:val="Textbody"/>
        <w:spacing w:after="0"/>
        <w:jc w:val="center"/>
        <w:rPr>
          <w:rFonts w:eastAsia="Times New Roman" w:cs="Times New Roman"/>
          <w:b/>
          <w:iCs/>
          <w:kern w:val="0"/>
          <w:u w:val="single"/>
          <w:lang w:val="ru-RU" w:eastAsia="ru-RU" w:bidi="ar-SA"/>
        </w:rPr>
      </w:pPr>
    </w:p>
    <w:p w14:paraId="371BFDC2" w14:textId="4F893EE3" w:rsidR="009628A3" w:rsidRPr="001B047D" w:rsidRDefault="009628A3" w:rsidP="009628A3">
      <w:pPr>
        <w:pStyle w:val="Textbody"/>
        <w:spacing w:after="0"/>
        <w:rPr>
          <w:rFonts w:cs="Times New Roman"/>
          <w:b/>
          <w:color w:val="FF0000"/>
          <w:u w:val="single"/>
          <w:lang w:val="ru-RU"/>
        </w:rPr>
      </w:pPr>
      <w:r w:rsidRPr="001B047D">
        <w:rPr>
          <w:rFonts w:cs="Times New Roman"/>
          <w:b/>
          <w:color w:val="FF0000"/>
          <w:u w:val="single"/>
          <w:lang w:val="ru-RU"/>
        </w:rPr>
        <w:t>1 класс</w:t>
      </w:r>
    </w:p>
    <w:tbl>
      <w:tblPr>
        <w:tblStyle w:val="a3"/>
        <w:tblW w:w="0" w:type="auto"/>
        <w:tblLook w:val="04A0" w:firstRow="1" w:lastRow="0" w:firstColumn="1" w:lastColumn="0" w:noHBand="0" w:noVBand="1"/>
      </w:tblPr>
      <w:tblGrid>
        <w:gridCol w:w="1951"/>
        <w:gridCol w:w="5245"/>
        <w:gridCol w:w="7590"/>
      </w:tblGrid>
      <w:tr w:rsidR="009628A3" w:rsidRPr="001B047D" w14:paraId="56330B49" w14:textId="77777777" w:rsidTr="001B047D">
        <w:tc>
          <w:tcPr>
            <w:tcW w:w="1951" w:type="dxa"/>
          </w:tcPr>
          <w:p w14:paraId="47E2C282" w14:textId="77777777"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 xml:space="preserve">Название темы, количество </w:t>
            </w:r>
            <w:r w:rsidRPr="001B047D">
              <w:rPr>
                <w:rFonts w:ascii="Times New Roman" w:hAnsi="Times New Roman"/>
                <w:b/>
                <w:sz w:val="24"/>
                <w:szCs w:val="24"/>
              </w:rPr>
              <w:lastRenderedPageBreak/>
              <w:t>часов</w:t>
            </w:r>
          </w:p>
        </w:tc>
        <w:tc>
          <w:tcPr>
            <w:tcW w:w="5245" w:type="dxa"/>
          </w:tcPr>
          <w:p w14:paraId="614CD68F" w14:textId="77777777" w:rsidR="009628A3" w:rsidRPr="001B047D" w:rsidRDefault="009628A3" w:rsidP="001B047D">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lastRenderedPageBreak/>
              <w:t xml:space="preserve">Основное содержание темы </w:t>
            </w:r>
          </w:p>
        </w:tc>
        <w:tc>
          <w:tcPr>
            <w:tcW w:w="7590" w:type="dxa"/>
          </w:tcPr>
          <w:p w14:paraId="5BD003EA" w14:textId="77777777"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9628A3" w:rsidRPr="001B047D" w14:paraId="1226AA2E" w14:textId="77777777" w:rsidTr="001B047D">
        <w:tc>
          <w:tcPr>
            <w:tcW w:w="1951" w:type="dxa"/>
          </w:tcPr>
          <w:p w14:paraId="7EC1B106" w14:textId="21C64199" w:rsidR="009628A3" w:rsidRPr="001B047D" w:rsidRDefault="009628A3" w:rsidP="009628A3">
            <w:pPr>
              <w:spacing w:after="0" w:line="240" w:lineRule="auto"/>
              <w:jc w:val="both"/>
              <w:rPr>
                <w:rFonts w:ascii="Times New Roman" w:hAnsi="Times New Roman"/>
                <w:b/>
                <w:sz w:val="24"/>
                <w:szCs w:val="24"/>
              </w:rPr>
            </w:pPr>
            <w:r w:rsidRPr="001B047D">
              <w:rPr>
                <w:rFonts w:ascii="Times New Roman" w:hAnsi="Times New Roman"/>
                <w:b/>
                <w:bCs/>
                <w:iCs/>
                <w:sz w:val="24"/>
                <w:szCs w:val="24"/>
              </w:rPr>
              <w:t>Введение. Что такое окружающий мир - 1 час</w:t>
            </w:r>
          </w:p>
          <w:p w14:paraId="201F14B8" w14:textId="77777777" w:rsidR="009628A3" w:rsidRPr="001B047D" w:rsidRDefault="009628A3" w:rsidP="001B047D">
            <w:pPr>
              <w:spacing w:after="0" w:line="240" w:lineRule="auto"/>
              <w:jc w:val="center"/>
              <w:rPr>
                <w:rFonts w:ascii="Times New Roman" w:hAnsi="Times New Roman"/>
                <w:b/>
                <w:sz w:val="24"/>
                <w:szCs w:val="24"/>
              </w:rPr>
            </w:pPr>
          </w:p>
        </w:tc>
        <w:tc>
          <w:tcPr>
            <w:tcW w:w="5245" w:type="dxa"/>
          </w:tcPr>
          <w:p w14:paraId="2DC7CD5A" w14:textId="77777777" w:rsidR="009628A3" w:rsidRPr="001B047D" w:rsidRDefault="009628A3" w:rsidP="009628A3">
            <w:pPr>
              <w:spacing w:after="0" w:line="240" w:lineRule="auto"/>
              <w:jc w:val="both"/>
              <w:rPr>
                <w:rFonts w:ascii="Times New Roman" w:hAnsi="Times New Roman"/>
                <w:sz w:val="24"/>
                <w:szCs w:val="24"/>
              </w:rPr>
            </w:pPr>
            <w:r w:rsidRPr="001B047D">
              <w:rPr>
                <w:rFonts w:ascii="Times New Roman" w:hAnsi="Times New Roman"/>
                <w:sz w:val="24"/>
                <w:szCs w:val="24"/>
              </w:rPr>
              <w:t>Нас окружает удивительный мир: неживая и живая природа, объекты, сделанные руками человека, люди.</w:t>
            </w:r>
          </w:p>
          <w:p w14:paraId="636AA7D7" w14:textId="77777777" w:rsidR="009628A3" w:rsidRPr="001B047D" w:rsidRDefault="009628A3" w:rsidP="009628A3">
            <w:pPr>
              <w:spacing w:after="0" w:line="240" w:lineRule="auto"/>
              <w:jc w:val="both"/>
              <w:rPr>
                <w:rFonts w:ascii="Times New Roman" w:hAnsi="Times New Roman"/>
                <w:b/>
                <w:sz w:val="24"/>
                <w:szCs w:val="24"/>
              </w:rPr>
            </w:pPr>
          </w:p>
        </w:tc>
        <w:tc>
          <w:tcPr>
            <w:tcW w:w="7590" w:type="dxa"/>
          </w:tcPr>
          <w:p w14:paraId="0DB5CA83" w14:textId="23E48765"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9628A3" w:rsidRPr="001B047D" w14:paraId="0B095F01" w14:textId="77777777" w:rsidTr="001B047D">
        <w:tc>
          <w:tcPr>
            <w:tcW w:w="1951" w:type="dxa"/>
          </w:tcPr>
          <w:p w14:paraId="10CD537B" w14:textId="049313C5"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Мы – школьники-3 часа</w:t>
            </w:r>
          </w:p>
        </w:tc>
        <w:tc>
          <w:tcPr>
            <w:tcW w:w="5245" w:type="dxa"/>
          </w:tcPr>
          <w:p w14:paraId="30084677" w14:textId="5ACE4CE0" w:rsidR="009628A3" w:rsidRPr="001B047D" w:rsidRDefault="009628A3" w:rsidP="001B047D">
            <w:pPr>
              <w:spacing w:after="0" w:line="240" w:lineRule="auto"/>
              <w:jc w:val="center"/>
              <w:rPr>
                <w:rFonts w:ascii="Times New Roman" w:hAnsi="Times New Roman"/>
                <w:sz w:val="24"/>
                <w:szCs w:val="24"/>
              </w:rPr>
            </w:pPr>
            <w:r w:rsidRPr="001B047D">
              <w:rPr>
                <w:rFonts w:ascii="Times New Roman" w:hAnsi="Times New Roman"/>
                <w:sz w:val="24"/>
                <w:szCs w:val="24"/>
              </w:rPr>
              <w:t>Давай познакомимся. Мы -школьники. Правила поведения в школе.</w:t>
            </w:r>
          </w:p>
        </w:tc>
        <w:tc>
          <w:tcPr>
            <w:tcW w:w="7590" w:type="dxa"/>
          </w:tcPr>
          <w:p w14:paraId="38188D59"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Наблюдения. Моделирование ситуаций </w:t>
            </w:r>
          </w:p>
          <w:p w14:paraId="20F35F35"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поведения в разных школьных помещениях, на улицах города. </w:t>
            </w:r>
          </w:p>
          <w:p w14:paraId="33983FDC"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Игровая деятельность: правила дорожного движения.</w:t>
            </w:r>
          </w:p>
          <w:p w14:paraId="48840039" w14:textId="72D698F6"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 Учебные действия в совместной деятельности  (парная работа).</w:t>
            </w:r>
          </w:p>
        </w:tc>
      </w:tr>
      <w:tr w:rsidR="009628A3" w:rsidRPr="001B047D" w14:paraId="2A615029" w14:textId="77777777" w:rsidTr="001B047D">
        <w:tc>
          <w:tcPr>
            <w:tcW w:w="1951" w:type="dxa"/>
          </w:tcPr>
          <w:p w14:paraId="1C69F8CB" w14:textId="4984BEA8"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Родная природа-25 ч</w:t>
            </w:r>
          </w:p>
        </w:tc>
        <w:tc>
          <w:tcPr>
            <w:tcW w:w="5245" w:type="dxa"/>
          </w:tcPr>
          <w:p w14:paraId="287A5246" w14:textId="1B251E17" w:rsidR="009628A3" w:rsidRPr="001B047D" w:rsidRDefault="009628A3" w:rsidP="009628A3">
            <w:pPr>
              <w:spacing w:after="0" w:line="240" w:lineRule="auto"/>
              <w:rPr>
                <w:rFonts w:ascii="Times New Roman" w:hAnsi="Times New Roman"/>
                <w:sz w:val="24"/>
                <w:szCs w:val="24"/>
              </w:rPr>
            </w:pPr>
            <w:r w:rsidRPr="001B047D">
              <w:rPr>
                <w:rFonts w:ascii="Times New Roman" w:hAnsi="Times New Roman"/>
                <w:sz w:val="24"/>
                <w:szCs w:val="24"/>
              </w:rPr>
              <w:t>Сентябрь – первый месяц осени. Что нам осень подарила. Грибная пора. Семья. О маме. Любимые занятия. Воскресный день Как из зерна получилась булка. Человек и домашние животные. «Октябрь уж наступил…» Птицы осенью Явления природы. Где ты живёшь? Правила поведения на дорогах. Ты и вещи. Кто работает ночью. Что такое здоровье? Правила гигиены. О режиме дня. Урок в спортивном зале. Ноябрь – зиме родной брат. Дикие животные. Звери – млекопитающие. Что мы знаем о птицах. Родной край Город, село Дом, в котором ты живёшь.</w:t>
            </w:r>
          </w:p>
        </w:tc>
        <w:tc>
          <w:tcPr>
            <w:tcW w:w="7590" w:type="dxa"/>
          </w:tcPr>
          <w:p w14:paraId="05C55E74"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Наблюдения:  характеристика основных </w:t>
            </w:r>
          </w:p>
          <w:p w14:paraId="7FC5370B"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признаков времени года. Установление </w:t>
            </w:r>
          </w:p>
          <w:p w14:paraId="4BDD95F5"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w:t>
            </w:r>
          </w:p>
          <w:p w14:paraId="77B308B0" w14:textId="0ECEC6AD"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Характеристика животных разных классов: название, особенности внешнего вида. Различение: домашние -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9628A3" w:rsidRPr="001B047D" w14:paraId="32C081EF" w14:textId="77777777" w:rsidTr="001B047D">
        <w:tc>
          <w:tcPr>
            <w:tcW w:w="1951" w:type="dxa"/>
          </w:tcPr>
          <w:p w14:paraId="57208E6C" w14:textId="3C1E5D14"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Наша страна- Россия- 37 ч</w:t>
            </w:r>
          </w:p>
        </w:tc>
        <w:tc>
          <w:tcPr>
            <w:tcW w:w="5245" w:type="dxa"/>
          </w:tcPr>
          <w:p w14:paraId="1704A05A" w14:textId="6C010B64" w:rsidR="009628A3" w:rsidRPr="001B047D" w:rsidRDefault="009628A3" w:rsidP="009628A3">
            <w:pPr>
              <w:spacing w:after="0" w:line="240" w:lineRule="auto"/>
              <w:rPr>
                <w:rFonts w:ascii="Times New Roman" w:hAnsi="Times New Roman"/>
                <w:sz w:val="24"/>
                <w:szCs w:val="24"/>
              </w:rPr>
            </w:pPr>
            <w:r w:rsidRPr="001B047D">
              <w:rPr>
                <w:rFonts w:ascii="Times New Roman" w:hAnsi="Times New Roman"/>
                <w:sz w:val="24"/>
                <w:szCs w:val="24"/>
              </w:rPr>
              <w:t xml:space="preserve">Зачем люди трудятся. «В декабре, в декабре все деревья в серебре» Экскурсия в зимний лес Какой бывает вода? О дружбе Идем в гости С наступающим Новым годом! Январь – году начало, зиме – середина Хвойные деревья Жизнь птиц зимой Наша страна – Россия Богата природа России. Мы – россияне. Народная сказка и народные игрушки. 23 февраля – День защитника Отечества. Февраль – месяц метелей и вьюг. Звери – млекопитающие. Наш уголок </w:t>
            </w:r>
            <w:r w:rsidRPr="001B047D">
              <w:rPr>
                <w:rFonts w:ascii="Times New Roman" w:hAnsi="Times New Roman"/>
                <w:sz w:val="24"/>
                <w:szCs w:val="24"/>
              </w:rPr>
              <w:lastRenderedPageBreak/>
              <w:t>природы. Мы – граждане России. 8 – е марта – праздник всех женщин О правилах поведения. Март –капельник Птичьи разговоры Если хочешь быть здоров, закаляйся! Здоровая пища. Какое бывает настроение. Апрель – водолей. Экскурсия в весенний лес Жизнь насекомых Весенние работы. Кто работает на транспорте. День космонавтики. Май весну завершает,  лето начинает Жизнь земноводных весной. Животное – живое существо. Природе нужны все Ты –  пешеход</w:t>
            </w:r>
          </w:p>
        </w:tc>
        <w:tc>
          <w:tcPr>
            <w:tcW w:w="7590" w:type="dxa"/>
          </w:tcPr>
          <w:p w14:paraId="271C7D1D"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Описание  особенностей  жизни  семьи: </w:t>
            </w:r>
          </w:p>
          <w:p w14:paraId="0AF88499"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члены  семьи,  труд  и  отдых  в  семье. Наблюдения  общественных  событий  и </w:t>
            </w:r>
          </w:p>
          <w:p w14:paraId="27884B61" w14:textId="7B03AADC"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труда людей родного города (села). Характеристика профессий людей,  занятых на  производстве,  в  сельском хозяйстве, учреждениях культуры и быта. Моделирование воображаемых ситуаций: прогулки по Москве.</w:t>
            </w:r>
          </w:p>
        </w:tc>
      </w:tr>
    </w:tbl>
    <w:p w14:paraId="73901B30" w14:textId="32A50A0E" w:rsidR="00AA3772" w:rsidRPr="001B047D" w:rsidRDefault="00AA3772" w:rsidP="00AA3772">
      <w:pPr>
        <w:pStyle w:val="Textbody"/>
        <w:spacing w:after="0"/>
        <w:rPr>
          <w:rFonts w:cs="Times New Roman"/>
          <w:b/>
          <w:color w:val="FF0000"/>
          <w:u w:val="single"/>
          <w:lang w:val="ru-RU"/>
        </w:rPr>
      </w:pPr>
      <w:r w:rsidRPr="001B047D">
        <w:rPr>
          <w:rFonts w:cs="Times New Roman"/>
          <w:b/>
          <w:color w:val="FF0000"/>
          <w:u w:val="single"/>
          <w:lang w:val="ru-RU"/>
        </w:rPr>
        <w:t>2 класс</w:t>
      </w:r>
    </w:p>
    <w:tbl>
      <w:tblPr>
        <w:tblStyle w:val="a3"/>
        <w:tblW w:w="0" w:type="auto"/>
        <w:tblLook w:val="04A0" w:firstRow="1" w:lastRow="0" w:firstColumn="1" w:lastColumn="0" w:noHBand="0" w:noVBand="1"/>
      </w:tblPr>
      <w:tblGrid>
        <w:gridCol w:w="1951"/>
        <w:gridCol w:w="5245"/>
        <w:gridCol w:w="7590"/>
      </w:tblGrid>
      <w:tr w:rsidR="00AA3772" w:rsidRPr="001B047D" w14:paraId="75387513" w14:textId="77777777" w:rsidTr="00AA3772">
        <w:tc>
          <w:tcPr>
            <w:tcW w:w="1951" w:type="dxa"/>
          </w:tcPr>
          <w:p w14:paraId="717F4D07" w14:textId="77777777" w:rsidR="00AA3772" w:rsidRPr="001B047D" w:rsidRDefault="00AA3772"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3BBAF928" w14:textId="77777777" w:rsidR="00AA3772" w:rsidRPr="001B047D" w:rsidRDefault="00AA3772" w:rsidP="00AA3772">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0EF557DD" w14:textId="77777777" w:rsidR="00AA3772" w:rsidRPr="001B047D" w:rsidRDefault="00AA3772"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20645C" w:rsidRPr="001B047D" w14:paraId="5770711F" w14:textId="77777777" w:rsidTr="00AA3772">
        <w:tc>
          <w:tcPr>
            <w:tcW w:w="1951" w:type="dxa"/>
          </w:tcPr>
          <w:p w14:paraId="1FB7FD7C" w14:textId="77777777" w:rsidR="0020645C" w:rsidRPr="001B047D" w:rsidRDefault="0020645C" w:rsidP="0087726D">
            <w:pPr>
              <w:rPr>
                <w:rFonts w:ascii="Times New Roman" w:hAnsi="Times New Roman"/>
                <w:b/>
                <w:sz w:val="24"/>
                <w:szCs w:val="24"/>
              </w:rPr>
            </w:pPr>
            <w:r w:rsidRPr="001B047D">
              <w:rPr>
                <w:rFonts w:ascii="Times New Roman" w:hAnsi="Times New Roman"/>
                <w:b/>
                <w:sz w:val="24"/>
                <w:szCs w:val="24"/>
              </w:rPr>
              <w:t>Введение.</w:t>
            </w:r>
          </w:p>
          <w:p w14:paraId="09F15A1A" w14:textId="68EB1C2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Что окружает человека</w:t>
            </w:r>
            <w:r w:rsidR="00CF6440" w:rsidRPr="001B047D">
              <w:rPr>
                <w:rFonts w:ascii="Times New Roman" w:hAnsi="Times New Roman"/>
                <w:b/>
                <w:sz w:val="24"/>
                <w:szCs w:val="24"/>
              </w:rPr>
              <w:t xml:space="preserve"> 1 час</w:t>
            </w:r>
          </w:p>
        </w:tc>
        <w:tc>
          <w:tcPr>
            <w:tcW w:w="5245" w:type="dxa"/>
          </w:tcPr>
          <w:p w14:paraId="0B1A48E7" w14:textId="1B8F064B"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Что такое окружающий мир. Время: настоящее, прошлое, будущее</w:t>
            </w:r>
          </w:p>
        </w:tc>
        <w:tc>
          <w:tcPr>
            <w:tcW w:w="7590" w:type="dxa"/>
          </w:tcPr>
          <w:p w14:paraId="0A6B74E7" w14:textId="58F1241E"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20645C" w:rsidRPr="001B047D" w14:paraId="672C7A93" w14:textId="77777777" w:rsidTr="00AA3772">
        <w:tc>
          <w:tcPr>
            <w:tcW w:w="1951" w:type="dxa"/>
          </w:tcPr>
          <w:p w14:paraId="1EA3E0B5"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Кто ты такой</w:t>
            </w:r>
          </w:p>
          <w:p w14:paraId="3A3EF2E4" w14:textId="0FF03FBF"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14 часов</w:t>
            </w:r>
          </w:p>
        </w:tc>
        <w:tc>
          <w:tcPr>
            <w:tcW w:w="5245" w:type="dxa"/>
          </w:tcPr>
          <w:p w14:paraId="3BA90942" w14:textId="77777777" w:rsidR="0020645C" w:rsidRPr="001B047D" w:rsidRDefault="0020645C" w:rsidP="0087726D">
            <w:pPr>
              <w:rPr>
                <w:rFonts w:ascii="Times New Roman" w:hAnsi="Times New Roman"/>
                <w:sz w:val="24"/>
                <w:szCs w:val="24"/>
              </w:rPr>
            </w:pPr>
            <w:r w:rsidRPr="001B047D">
              <w:rPr>
                <w:rFonts w:ascii="Times New Roman" w:hAnsi="Times New Roman"/>
                <w:sz w:val="24"/>
                <w:szCs w:val="24"/>
              </w:rPr>
              <w:t>Сходство и различия разных людей. Наследственность (без предъявления термина).</w:t>
            </w:r>
          </w:p>
          <w:p w14:paraId="1BF8F7F6" w14:textId="5ED4EBD0"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Органы чувств. Здоровье человека: как его сохранить. Режим дня. Правильное питание. Физическая культура. Закаливание</w:t>
            </w:r>
          </w:p>
        </w:tc>
        <w:tc>
          <w:tcPr>
            <w:tcW w:w="7590" w:type="dxa"/>
          </w:tcPr>
          <w:p w14:paraId="2967654D" w14:textId="77777777" w:rsidR="0020645C" w:rsidRPr="001B047D" w:rsidRDefault="0020645C" w:rsidP="0087726D">
            <w:pPr>
              <w:rPr>
                <w:rFonts w:ascii="Times New Roman" w:hAnsi="Times New Roman"/>
                <w:sz w:val="24"/>
                <w:szCs w:val="24"/>
              </w:rPr>
            </w:pPr>
            <w:r w:rsidRPr="001B047D">
              <w:rPr>
                <w:rFonts w:ascii="Times New Roman" w:hAnsi="Times New Roman"/>
                <w:sz w:val="24"/>
                <w:szCs w:val="24"/>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14:paraId="394D57C2" w14:textId="7EA61389"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Наблюдения: деятельность разных органов чувств. Моделирование ситуаций: здоровье и осторожность</w:t>
            </w:r>
          </w:p>
        </w:tc>
      </w:tr>
      <w:tr w:rsidR="0020645C" w:rsidRPr="001B047D" w14:paraId="488C6EE1" w14:textId="77777777" w:rsidTr="00AA3772">
        <w:tc>
          <w:tcPr>
            <w:tcW w:w="1951" w:type="dxa"/>
          </w:tcPr>
          <w:p w14:paraId="0ECA3A8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Кто живёт рядом с тобой</w:t>
            </w:r>
          </w:p>
          <w:p w14:paraId="126C5272" w14:textId="7F3368EF"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6 часов</w:t>
            </w:r>
          </w:p>
        </w:tc>
        <w:tc>
          <w:tcPr>
            <w:tcW w:w="5245" w:type="dxa"/>
          </w:tcPr>
          <w:p w14:paraId="60A39BCE" w14:textId="281B6C1F"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Семья: семейное древо, взаимоотношения членов семьи, труд и отдых в семье. Правила поведения</w:t>
            </w:r>
          </w:p>
        </w:tc>
        <w:tc>
          <w:tcPr>
            <w:tcW w:w="7590" w:type="dxa"/>
          </w:tcPr>
          <w:p w14:paraId="7F9D171B" w14:textId="3F0FB016"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Коммуникативная деятельность (описательный рассказ на тему «Моя</w:t>
            </w:r>
            <w:r w:rsidRPr="001B047D">
              <w:rPr>
                <w:rFonts w:ascii="Times New Roman" w:hAnsi="Times New Roman"/>
                <w:sz w:val="24"/>
                <w:szCs w:val="24"/>
                <w:lang w:val="en-US"/>
              </w:rPr>
              <w:t> </w:t>
            </w:r>
            <w:r w:rsidRPr="001B047D">
              <w:rPr>
                <w:rFonts w:ascii="Times New Roman" w:hAnsi="Times New Roman"/>
                <w:sz w:val="24"/>
                <w:szCs w:val="24"/>
              </w:rPr>
              <w:t>семья»). Моделирование ситуаций на правила поведения со</w:t>
            </w:r>
            <w:r w:rsidRPr="001B047D">
              <w:rPr>
                <w:rFonts w:ascii="Times New Roman" w:hAnsi="Times New Roman"/>
                <w:sz w:val="24"/>
                <w:szCs w:val="24"/>
                <w:lang w:val="en-US"/>
              </w:rPr>
              <w:t> </w:t>
            </w:r>
            <w:r w:rsidRPr="001B047D">
              <w:rPr>
                <w:rFonts w:ascii="Times New Roman" w:hAnsi="Times New Roman"/>
                <w:sz w:val="24"/>
                <w:szCs w:val="24"/>
              </w:rPr>
              <w:t>взрослыми, сверстниками. Классификация качеств по признаку положительное — отрицательное (добрый — жадный, справедливый</w:t>
            </w:r>
            <w:r w:rsidRPr="001B047D">
              <w:rPr>
                <w:rFonts w:ascii="Times New Roman" w:hAnsi="Times New Roman"/>
                <w:sz w:val="24"/>
                <w:szCs w:val="24"/>
                <w:lang w:val="en-US"/>
              </w:rPr>
              <w:t> </w:t>
            </w:r>
            <w:r w:rsidRPr="001B047D">
              <w:rPr>
                <w:rFonts w:ascii="Times New Roman" w:hAnsi="Times New Roman"/>
                <w:sz w:val="24"/>
                <w:szCs w:val="24"/>
              </w:rPr>
              <w:t>— несправедливый и др.). Сравнение поведения героев художественных произведений, реальных лиц в разных этических ситуациях</w:t>
            </w:r>
          </w:p>
        </w:tc>
      </w:tr>
      <w:tr w:rsidR="0020645C" w:rsidRPr="001B047D" w14:paraId="6E71DCA3" w14:textId="77777777" w:rsidTr="00AA3772">
        <w:tc>
          <w:tcPr>
            <w:tcW w:w="1951" w:type="dxa"/>
          </w:tcPr>
          <w:p w14:paraId="724DA59D"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Россия — твоя</w:t>
            </w:r>
            <w:r w:rsidRPr="001B047D">
              <w:rPr>
                <w:rFonts w:ascii="Times New Roman" w:hAnsi="Times New Roman"/>
                <w:b/>
                <w:sz w:val="24"/>
                <w:szCs w:val="24"/>
                <w:lang w:val="en-US"/>
              </w:rPr>
              <w:t xml:space="preserve"> </w:t>
            </w:r>
            <w:r w:rsidRPr="001B047D">
              <w:rPr>
                <w:rFonts w:ascii="Times New Roman" w:hAnsi="Times New Roman"/>
                <w:b/>
                <w:sz w:val="24"/>
                <w:szCs w:val="24"/>
              </w:rPr>
              <w:lastRenderedPageBreak/>
              <w:t>Родина</w:t>
            </w:r>
          </w:p>
          <w:p w14:paraId="5828570D" w14:textId="27D75D91"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1EA06923" w14:textId="3E47D85C"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lastRenderedPageBreak/>
              <w:t xml:space="preserve">Наша Родина — Россия. Символы государства. </w:t>
            </w:r>
            <w:r w:rsidRPr="001B047D">
              <w:rPr>
                <w:rFonts w:ascii="Times New Roman" w:hAnsi="Times New Roman"/>
                <w:sz w:val="24"/>
                <w:szCs w:val="24"/>
              </w:rPr>
              <w:lastRenderedPageBreak/>
              <w:t>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7590" w:type="dxa"/>
          </w:tcPr>
          <w:p w14:paraId="0AEE2E46" w14:textId="6544254D"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lastRenderedPageBreak/>
              <w:t xml:space="preserve">Характеристика понятий «Родина», «родной край». Подбор синонимов </w:t>
            </w:r>
            <w:r w:rsidRPr="001B047D">
              <w:rPr>
                <w:rFonts w:ascii="Times New Roman" w:hAnsi="Times New Roman"/>
                <w:sz w:val="24"/>
                <w:szCs w:val="24"/>
              </w:rPr>
              <w:lastRenderedPageBreak/>
              <w:t>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20645C" w:rsidRPr="001B047D" w14:paraId="0AC24803" w14:textId="77777777" w:rsidTr="00AA3772">
        <w:tc>
          <w:tcPr>
            <w:tcW w:w="1951" w:type="dxa"/>
          </w:tcPr>
          <w:p w14:paraId="0C2D3BF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lastRenderedPageBreak/>
              <w:t>Мы — жители Земли</w:t>
            </w:r>
          </w:p>
          <w:p w14:paraId="4E816388" w14:textId="3E619C9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4 часа</w:t>
            </w:r>
          </w:p>
        </w:tc>
        <w:tc>
          <w:tcPr>
            <w:tcW w:w="5245" w:type="dxa"/>
          </w:tcPr>
          <w:p w14:paraId="54D42DAC" w14:textId="7F46D8D3"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Солнечная «семья». Земля как планета жизни</w:t>
            </w:r>
          </w:p>
        </w:tc>
        <w:tc>
          <w:tcPr>
            <w:tcW w:w="7590" w:type="dxa"/>
          </w:tcPr>
          <w:p w14:paraId="6AE91472" w14:textId="5BF91715"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Характеристика планет Солнечной системы</w:t>
            </w:r>
          </w:p>
        </w:tc>
      </w:tr>
      <w:tr w:rsidR="0020645C" w:rsidRPr="001B047D" w14:paraId="4019EDAA" w14:textId="77777777" w:rsidTr="00AA3772">
        <w:tc>
          <w:tcPr>
            <w:tcW w:w="1951" w:type="dxa"/>
          </w:tcPr>
          <w:p w14:paraId="41C01E7F"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Природные сообщества</w:t>
            </w:r>
          </w:p>
          <w:p w14:paraId="035CF37D" w14:textId="4112C353"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8 часов</w:t>
            </w:r>
          </w:p>
          <w:p w14:paraId="170B5AC0" w14:textId="21ACE8A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Жизнь животных и растений 3 часа</w:t>
            </w:r>
          </w:p>
        </w:tc>
        <w:tc>
          <w:tcPr>
            <w:tcW w:w="5245" w:type="dxa"/>
          </w:tcPr>
          <w:p w14:paraId="29A52C6D" w14:textId="14F4C3AA"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Сообщества. Царства природы. Среда обитания. Лес, луг, поле, сад и его обитатели. Водные жители</w:t>
            </w:r>
          </w:p>
        </w:tc>
        <w:tc>
          <w:tcPr>
            <w:tcW w:w="7590" w:type="dxa"/>
          </w:tcPr>
          <w:p w14:paraId="40A61FAC" w14:textId="0D031CD0"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20645C" w:rsidRPr="001B047D" w14:paraId="2DDA0300" w14:textId="77777777" w:rsidTr="00AA3772">
        <w:tc>
          <w:tcPr>
            <w:tcW w:w="1951" w:type="dxa"/>
          </w:tcPr>
          <w:p w14:paraId="20209E4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Природа</w:t>
            </w:r>
            <w:r w:rsidRPr="001B047D">
              <w:rPr>
                <w:rFonts w:ascii="Times New Roman" w:hAnsi="Times New Roman"/>
                <w:b/>
                <w:sz w:val="24"/>
                <w:szCs w:val="24"/>
                <w:lang w:val="en-US"/>
              </w:rPr>
              <w:t xml:space="preserve"> </w:t>
            </w:r>
            <w:r w:rsidRPr="001B047D">
              <w:rPr>
                <w:rFonts w:ascii="Times New Roman" w:hAnsi="Times New Roman"/>
                <w:b/>
                <w:sz w:val="24"/>
                <w:szCs w:val="24"/>
              </w:rPr>
              <w:t>и человек</w:t>
            </w:r>
          </w:p>
          <w:p w14:paraId="3A12D8B7" w14:textId="1E6427F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19 человек</w:t>
            </w:r>
          </w:p>
        </w:tc>
        <w:tc>
          <w:tcPr>
            <w:tcW w:w="5245" w:type="dxa"/>
          </w:tcPr>
          <w:p w14:paraId="0010A9F1" w14:textId="04F9B9B1" w:rsidR="0020645C" w:rsidRPr="001B047D" w:rsidRDefault="0020645C" w:rsidP="00AA3772">
            <w:pPr>
              <w:spacing w:after="0" w:line="240" w:lineRule="auto"/>
              <w:jc w:val="center"/>
              <w:rPr>
                <w:rFonts w:ascii="Times New Roman" w:hAnsi="Times New Roman"/>
                <w:sz w:val="24"/>
                <w:szCs w:val="24"/>
              </w:rPr>
            </w:pPr>
            <w:r w:rsidRPr="001B047D">
              <w:rPr>
                <w:rFonts w:ascii="Times New Roman" w:hAnsi="Times New Roman"/>
                <w:sz w:val="24"/>
                <w:szCs w:val="24"/>
              </w:rPr>
              <w:t>Человек — часть природы. Правила поведения в природе</w:t>
            </w:r>
          </w:p>
        </w:tc>
        <w:tc>
          <w:tcPr>
            <w:tcW w:w="7590" w:type="dxa"/>
          </w:tcPr>
          <w:p w14:paraId="1A5444A4" w14:textId="7B5572F8" w:rsidR="0020645C" w:rsidRPr="001B047D" w:rsidRDefault="0020645C" w:rsidP="00AA3772">
            <w:pPr>
              <w:spacing w:after="0" w:line="240" w:lineRule="auto"/>
              <w:jc w:val="center"/>
              <w:rPr>
                <w:rFonts w:ascii="Times New Roman" w:hAnsi="Times New Roman"/>
                <w:sz w:val="24"/>
                <w:szCs w:val="24"/>
              </w:rPr>
            </w:pPr>
            <w:r w:rsidRPr="001B047D">
              <w:rPr>
                <w:rFonts w:ascii="Times New Roman" w:hAnsi="Times New Roman"/>
                <w:sz w:val="24"/>
                <w:szCs w:val="24"/>
              </w:rPr>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bl>
    <w:p w14:paraId="0B675305" w14:textId="77777777" w:rsidR="00AA3772" w:rsidRPr="001B047D" w:rsidRDefault="00AA3772" w:rsidP="00AE2E94">
      <w:pPr>
        <w:pStyle w:val="Textbody"/>
        <w:spacing w:after="0"/>
        <w:jc w:val="center"/>
        <w:rPr>
          <w:rFonts w:eastAsia="Times New Roman" w:cs="Times New Roman"/>
          <w:b/>
          <w:iCs/>
          <w:kern w:val="0"/>
          <w:u w:val="single"/>
          <w:lang w:val="ru-RU" w:eastAsia="ru-RU" w:bidi="ar-SA"/>
        </w:rPr>
      </w:pPr>
    </w:p>
    <w:p w14:paraId="15E8A7B5" w14:textId="77777777" w:rsidR="00AA3772" w:rsidRPr="001B047D" w:rsidRDefault="00AA3772" w:rsidP="00AE2E94">
      <w:pPr>
        <w:pStyle w:val="Textbody"/>
        <w:spacing w:after="0"/>
        <w:jc w:val="center"/>
        <w:rPr>
          <w:rFonts w:cs="Times New Roman"/>
          <w:b/>
          <w:lang w:val="ru-RU"/>
        </w:rPr>
      </w:pPr>
    </w:p>
    <w:p w14:paraId="4B6F0487" w14:textId="77777777" w:rsidR="00AE2E94" w:rsidRPr="001B047D" w:rsidRDefault="00AE2E94" w:rsidP="0011383C">
      <w:pPr>
        <w:pStyle w:val="Textbody"/>
        <w:spacing w:after="0"/>
        <w:rPr>
          <w:rFonts w:cs="Times New Roman"/>
          <w:b/>
          <w:color w:val="FF0000"/>
          <w:u w:val="single"/>
          <w:lang w:val="ru-RU"/>
        </w:rPr>
      </w:pPr>
      <w:r w:rsidRPr="001B047D">
        <w:rPr>
          <w:rFonts w:cs="Times New Roman"/>
          <w:b/>
          <w:color w:val="FF0000"/>
          <w:u w:val="single"/>
          <w:lang w:val="ru-RU"/>
        </w:rPr>
        <w:t>3 класс</w:t>
      </w:r>
    </w:p>
    <w:p w14:paraId="18D46FB4" w14:textId="77777777" w:rsidR="0011383C" w:rsidRPr="001B047D" w:rsidRDefault="0011383C" w:rsidP="0011383C">
      <w:pPr>
        <w:pStyle w:val="Textbody"/>
        <w:spacing w:after="0"/>
        <w:rPr>
          <w:rFonts w:cs="Times New Roman"/>
          <w:b/>
          <w:color w:val="FF0000"/>
          <w:u w:val="single"/>
          <w:lang w:val="ru-RU"/>
        </w:rPr>
      </w:pPr>
    </w:p>
    <w:tbl>
      <w:tblPr>
        <w:tblStyle w:val="a3"/>
        <w:tblW w:w="0" w:type="auto"/>
        <w:tblLook w:val="04A0" w:firstRow="1" w:lastRow="0" w:firstColumn="1" w:lastColumn="0" w:noHBand="0" w:noVBand="1"/>
      </w:tblPr>
      <w:tblGrid>
        <w:gridCol w:w="1951"/>
        <w:gridCol w:w="5245"/>
        <w:gridCol w:w="7590"/>
      </w:tblGrid>
      <w:tr w:rsidR="00AE2E94" w:rsidRPr="001B047D" w14:paraId="014B4B3A" w14:textId="77777777" w:rsidTr="00AE2E94">
        <w:tc>
          <w:tcPr>
            <w:tcW w:w="1951" w:type="dxa"/>
          </w:tcPr>
          <w:p w14:paraId="7D0D9012"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0C5D0B5D" w14:textId="77777777" w:rsidR="00AE2E94" w:rsidRPr="001B047D" w:rsidRDefault="00AE2E94" w:rsidP="00AE2E94">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688995F8"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AE2E94" w:rsidRPr="001B047D" w14:paraId="541D35FB" w14:textId="77777777" w:rsidTr="00AE2E94">
        <w:tc>
          <w:tcPr>
            <w:tcW w:w="1951" w:type="dxa"/>
          </w:tcPr>
          <w:p w14:paraId="40919469" w14:textId="535CD41C"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Земля — наш общий дом</w:t>
            </w:r>
          </w:p>
          <w:p w14:paraId="2BF75DA8"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5 часов</w:t>
            </w:r>
          </w:p>
        </w:tc>
        <w:tc>
          <w:tcPr>
            <w:tcW w:w="5245" w:type="dxa"/>
          </w:tcPr>
          <w:p w14:paraId="4BD0CF58"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Где и когда ты живёшь.</w:t>
            </w:r>
          </w:p>
          <w:p w14:paraId="24AF5097"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Историческое время.</w:t>
            </w:r>
          </w:p>
          <w:p w14:paraId="74B380B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Солнечная система. Условия жизни на Земле</w:t>
            </w:r>
          </w:p>
        </w:tc>
        <w:tc>
          <w:tcPr>
            <w:tcW w:w="7590" w:type="dxa"/>
          </w:tcPr>
          <w:p w14:paraId="255E518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Определение исторического времени, сравнение: год, век, столетие. Соотнесение события со временем (в прошлом, в настоящем, в будущем).</w:t>
            </w:r>
          </w:p>
          <w:p w14:paraId="2E6AD940"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AE2E94" w:rsidRPr="001B047D" w14:paraId="453B5F58" w14:textId="77777777" w:rsidTr="00AE2E94">
        <w:tc>
          <w:tcPr>
            <w:tcW w:w="1951" w:type="dxa"/>
          </w:tcPr>
          <w:p w14:paraId="7FACADD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изучает Землю</w:t>
            </w:r>
          </w:p>
          <w:p w14:paraId="1E95A171"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6D5F369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Изображение Земли на моделях. Географическая карта, план, глобус. Компас. Ориентирование</w:t>
            </w:r>
          </w:p>
        </w:tc>
        <w:tc>
          <w:tcPr>
            <w:tcW w:w="7590" w:type="dxa"/>
          </w:tcPr>
          <w:p w14:paraId="78BEA7E1"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AE2E94" w:rsidRPr="001B047D" w14:paraId="4FB4BBB3" w14:textId="77777777" w:rsidTr="00AE2E94">
        <w:tc>
          <w:tcPr>
            <w:tcW w:w="1951" w:type="dxa"/>
          </w:tcPr>
          <w:p w14:paraId="11C58F82"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 xml:space="preserve">Царства </w:t>
            </w:r>
            <w:r w:rsidRPr="001B047D">
              <w:rPr>
                <w:rFonts w:ascii="Times New Roman" w:hAnsi="Times New Roman"/>
                <w:b/>
                <w:sz w:val="24"/>
                <w:szCs w:val="24"/>
              </w:rPr>
              <w:lastRenderedPageBreak/>
              <w:t>природы. Бактерии.</w:t>
            </w:r>
          </w:p>
          <w:p w14:paraId="631F2E3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Грибы.</w:t>
            </w:r>
          </w:p>
          <w:p w14:paraId="3E3CD27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Растения.</w:t>
            </w:r>
          </w:p>
          <w:p w14:paraId="3E62FAF1"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Животные</w:t>
            </w:r>
          </w:p>
          <w:p w14:paraId="7641D5F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26 часов</w:t>
            </w:r>
          </w:p>
        </w:tc>
        <w:tc>
          <w:tcPr>
            <w:tcW w:w="5245" w:type="dxa"/>
          </w:tcPr>
          <w:p w14:paraId="56BABD46"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Бактерии. Виды бактерий и места их обитания. </w:t>
            </w:r>
            <w:r w:rsidRPr="001B047D">
              <w:rPr>
                <w:rFonts w:ascii="Times New Roman" w:hAnsi="Times New Roman"/>
                <w:sz w:val="24"/>
                <w:szCs w:val="24"/>
              </w:rPr>
              <w:lastRenderedPageBreak/>
              <w:t xml:space="preserve">Грибы. Отличие грибов от растений. Съедобные и несъедобные грибы. Растения: распространение, разнообразие. Жизнь растений. </w:t>
            </w:r>
          </w:p>
          <w:p w14:paraId="54FBFE2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Растения и человек.</w:t>
            </w:r>
          </w:p>
          <w:p w14:paraId="6252AC5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Животные как часть природы. Разнообразие и классы животных. Животное как живой организм. Человек и животные</w:t>
            </w:r>
          </w:p>
        </w:tc>
        <w:tc>
          <w:tcPr>
            <w:tcW w:w="7590" w:type="dxa"/>
          </w:tcPr>
          <w:p w14:paraId="18AB1F1D"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Разнообразие бактерий. Образ жизни бактерий. Характеристика грибов </w:t>
            </w:r>
            <w:r w:rsidRPr="001B047D">
              <w:rPr>
                <w:rFonts w:ascii="Times New Roman" w:hAnsi="Times New Roman"/>
                <w:sz w:val="24"/>
                <w:szCs w:val="24"/>
              </w:rPr>
              <w:lastRenderedPageBreak/>
              <w:t>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14:paraId="77D55F44"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AE2E94" w:rsidRPr="001B047D" w14:paraId="67016CDF" w14:textId="77777777" w:rsidTr="00AE2E94">
        <w:tc>
          <w:tcPr>
            <w:tcW w:w="1951" w:type="dxa"/>
          </w:tcPr>
          <w:p w14:paraId="63918F9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Наша Родина: от Руси до России</w:t>
            </w:r>
          </w:p>
          <w:p w14:paraId="623DFA8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8 часов</w:t>
            </w:r>
          </w:p>
        </w:tc>
        <w:tc>
          <w:tcPr>
            <w:tcW w:w="5245" w:type="dxa"/>
          </w:tcPr>
          <w:p w14:paraId="7EC0FE1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tc>
        <w:tc>
          <w:tcPr>
            <w:tcW w:w="7590" w:type="dxa"/>
          </w:tcPr>
          <w:p w14:paraId="4CE155A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Различение названий российского государства в разные исторические времена.</w:t>
            </w:r>
          </w:p>
          <w:p w14:paraId="7BA0E86C" w14:textId="1B79F8FD"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Понимание, что о прошлом узнают разными методами: проводят раскопки, изучают берестяные грамоты, древние предметы быта и др. Характеристика  потомков восточных славян – русских, украинцев и белорусов. Рассматривание причины расселения племен восточных славян по берегам рек. Изучение  племен и государств. Чтение исторической  карты. Работа с лентой времени, исторической картой.  Беседа о возникновении Древнерусского государства. Территория и города. Знакомство с образованием Российской империи. Деяте</w:t>
            </w:r>
            <w:r w:rsidR="00723F94" w:rsidRPr="001B047D">
              <w:rPr>
                <w:rFonts w:ascii="Times New Roman" w:hAnsi="Times New Roman"/>
                <w:sz w:val="24"/>
                <w:szCs w:val="24"/>
              </w:rPr>
              <w:t>л</w:t>
            </w:r>
            <w:r w:rsidRPr="001B047D">
              <w:rPr>
                <w:rFonts w:ascii="Times New Roman" w:hAnsi="Times New Roman"/>
                <w:sz w:val="24"/>
                <w:szCs w:val="24"/>
              </w:rPr>
              <w:t>ьность Петра I, царицы  Екатерины II, Николая</w:t>
            </w:r>
            <w:r w:rsidR="00723F94" w:rsidRPr="001B047D">
              <w:rPr>
                <w:rFonts w:ascii="Times New Roman" w:hAnsi="Times New Roman"/>
                <w:sz w:val="24"/>
                <w:szCs w:val="24"/>
              </w:rPr>
              <w:t xml:space="preserve"> </w:t>
            </w:r>
            <w:r w:rsidRPr="001B047D">
              <w:rPr>
                <w:rFonts w:ascii="Times New Roman" w:hAnsi="Times New Roman"/>
                <w:sz w:val="24"/>
                <w:szCs w:val="24"/>
              </w:rPr>
              <w:t>II.</w:t>
            </w:r>
          </w:p>
        </w:tc>
      </w:tr>
      <w:tr w:rsidR="00AE2E94" w:rsidRPr="001B047D" w14:paraId="187C9CA0" w14:textId="77777777" w:rsidTr="00AE2E94">
        <w:tc>
          <w:tcPr>
            <w:tcW w:w="1951" w:type="dxa"/>
          </w:tcPr>
          <w:p w14:paraId="3CBA87BF"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Как люди жили в старину</w:t>
            </w:r>
          </w:p>
          <w:p w14:paraId="5AF670F8"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9 часов</w:t>
            </w:r>
          </w:p>
        </w:tc>
        <w:tc>
          <w:tcPr>
            <w:tcW w:w="5245" w:type="dxa"/>
          </w:tcPr>
          <w:p w14:paraId="3B58B7F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Картины быта, труда, духовно-нравственные и культурные традиции людей в разные </w:t>
            </w:r>
            <w:r w:rsidRPr="001B047D">
              <w:rPr>
                <w:rFonts w:ascii="Times New Roman" w:hAnsi="Times New Roman"/>
                <w:sz w:val="24"/>
                <w:szCs w:val="24"/>
              </w:rPr>
              <w:lastRenderedPageBreak/>
              <w:t>исторические времена. Выдающиеся люди разных эпох как носители базовых национальных ценностей. Предметы старины</w:t>
            </w:r>
          </w:p>
        </w:tc>
        <w:tc>
          <w:tcPr>
            <w:tcW w:w="7590" w:type="dxa"/>
          </w:tcPr>
          <w:p w14:paraId="5596E28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Характеристика особенностей быта, труда россиянина в разные исторические эпохи. Коммуникативная деятельность: описательный </w:t>
            </w:r>
            <w:r w:rsidRPr="001B047D">
              <w:rPr>
                <w:rFonts w:ascii="Times New Roman" w:hAnsi="Times New Roman"/>
                <w:sz w:val="24"/>
                <w:szCs w:val="24"/>
              </w:rPr>
              <w:lastRenderedPageBreak/>
              <w:t>рассказ на тему «Портрет славянина». Различение внешнего вида людей разных сословий (дворянин, крестьянин и др.)</w:t>
            </w:r>
          </w:p>
        </w:tc>
      </w:tr>
      <w:tr w:rsidR="00AE2E94" w:rsidRPr="001B047D" w14:paraId="19D294C1" w14:textId="77777777" w:rsidTr="00AE2E94">
        <w:tc>
          <w:tcPr>
            <w:tcW w:w="1951" w:type="dxa"/>
          </w:tcPr>
          <w:p w14:paraId="7F916237" w14:textId="223293C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Как трудились в старину</w:t>
            </w:r>
          </w:p>
          <w:p w14:paraId="0771CBC0"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17 часов</w:t>
            </w:r>
          </w:p>
        </w:tc>
        <w:tc>
          <w:tcPr>
            <w:tcW w:w="5245" w:type="dxa"/>
          </w:tcPr>
          <w:p w14:paraId="33A22A4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Человек и растения, земледелие. Крепостное право. Ремёсла в России. Появление фабрик и заводов. Торговля. Техника</w:t>
            </w:r>
          </w:p>
        </w:tc>
        <w:tc>
          <w:tcPr>
            <w:tcW w:w="7590" w:type="dxa"/>
          </w:tcPr>
          <w:p w14:paraId="6F3D32C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bl>
    <w:p w14:paraId="3EA15F18" w14:textId="77777777" w:rsidR="00AE2E94" w:rsidRPr="001B047D" w:rsidRDefault="00AE2E94" w:rsidP="00AE2E94">
      <w:pPr>
        <w:pStyle w:val="Textbody"/>
        <w:spacing w:after="0"/>
        <w:jc w:val="center"/>
        <w:rPr>
          <w:rFonts w:cs="Times New Roman"/>
          <w:b/>
          <w:lang w:val="ru-RU"/>
        </w:rPr>
      </w:pPr>
    </w:p>
    <w:p w14:paraId="113A67FF" w14:textId="77777777" w:rsidR="00AE2E94" w:rsidRPr="001B047D" w:rsidRDefault="00AE2E94" w:rsidP="0011383C">
      <w:pPr>
        <w:pStyle w:val="Textbody"/>
        <w:spacing w:after="0"/>
        <w:rPr>
          <w:rFonts w:cs="Times New Roman"/>
          <w:b/>
          <w:color w:val="FF0000"/>
          <w:u w:val="single"/>
          <w:lang w:val="ru-RU"/>
        </w:rPr>
      </w:pPr>
      <w:r w:rsidRPr="001B047D">
        <w:rPr>
          <w:rFonts w:cs="Times New Roman"/>
          <w:b/>
          <w:color w:val="FF0000"/>
          <w:u w:val="single"/>
          <w:lang w:val="ru-RU"/>
        </w:rPr>
        <w:t>4 класс</w:t>
      </w:r>
    </w:p>
    <w:p w14:paraId="02D7CE13" w14:textId="77777777" w:rsidR="0011383C" w:rsidRPr="001B047D" w:rsidRDefault="0011383C" w:rsidP="0011383C">
      <w:pPr>
        <w:pStyle w:val="Textbody"/>
        <w:spacing w:after="0"/>
        <w:rPr>
          <w:rFonts w:cs="Times New Roman"/>
          <w:b/>
          <w:color w:val="FF0000"/>
          <w:u w:val="single"/>
          <w:lang w:val="ru-RU"/>
        </w:rPr>
      </w:pPr>
    </w:p>
    <w:tbl>
      <w:tblPr>
        <w:tblStyle w:val="a3"/>
        <w:tblW w:w="0" w:type="auto"/>
        <w:tblLook w:val="04A0" w:firstRow="1" w:lastRow="0" w:firstColumn="1" w:lastColumn="0" w:noHBand="0" w:noVBand="1"/>
      </w:tblPr>
      <w:tblGrid>
        <w:gridCol w:w="1951"/>
        <w:gridCol w:w="5245"/>
        <w:gridCol w:w="7590"/>
      </w:tblGrid>
      <w:tr w:rsidR="00AE2E94" w:rsidRPr="001B047D" w14:paraId="231668BA" w14:textId="77777777" w:rsidTr="00AE2E94">
        <w:tc>
          <w:tcPr>
            <w:tcW w:w="1951" w:type="dxa"/>
          </w:tcPr>
          <w:p w14:paraId="08B45963"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09D5E3D7" w14:textId="77777777" w:rsidR="00AE2E94" w:rsidRPr="001B047D" w:rsidRDefault="00AE2E94" w:rsidP="00AE2E94">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6D925D69"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AE2E94" w:rsidRPr="001B047D" w14:paraId="1CA9C583" w14:textId="77777777" w:rsidTr="00AE2E94">
        <w:tc>
          <w:tcPr>
            <w:tcW w:w="1951" w:type="dxa"/>
          </w:tcPr>
          <w:p w14:paraId="2DBC6A7C"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 живое существо (организм)</w:t>
            </w:r>
          </w:p>
          <w:p w14:paraId="304DD26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348D1AC6"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c>
          <w:tcPr>
            <w:tcW w:w="7590" w:type="dxa"/>
          </w:tcPr>
          <w:p w14:paraId="2448EC9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AE2E94" w:rsidRPr="001B047D" w14:paraId="12887379" w14:textId="77777777" w:rsidTr="00AE2E94">
        <w:tc>
          <w:tcPr>
            <w:tcW w:w="1951" w:type="dxa"/>
          </w:tcPr>
          <w:p w14:paraId="380AE5D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Твоё здоровье</w:t>
            </w:r>
          </w:p>
          <w:p w14:paraId="15204C3D"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12 часов</w:t>
            </w:r>
          </w:p>
        </w:tc>
        <w:tc>
          <w:tcPr>
            <w:tcW w:w="5245" w:type="dxa"/>
          </w:tcPr>
          <w:p w14:paraId="13197F8D"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w:t>
            </w:r>
            <w:r w:rsidRPr="001B047D">
              <w:rPr>
                <w:rFonts w:ascii="Times New Roman" w:hAnsi="Times New Roman"/>
                <w:sz w:val="24"/>
                <w:szCs w:val="24"/>
              </w:rPr>
              <w:lastRenderedPageBreak/>
              <w:t>медицинской помощи. Опасные животные</w:t>
            </w:r>
          </w:p>
        </w:tc>
        <w:tc>
          <w:tcPr>
            <w:tcW w:w="7590" w:type="dxa"/>
          </w:tcPr>
          <w:p w14:paraId="543F115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w:t>
            </w:r>
            <w:r w:rsidRPr="001B047D">
              <w:rPr>
                <w:rFonts w:ascii="Times New Roman" w:hAnsi="Times New Roman"/>
                <w:sz w:val="24"/>
                <w:szCs w:val="24"/>
              </w:rPr>
              <w:lastRenderedPageBreak/>
              <w:t>помощи». Составление памятки «Признаки ядовитых растений»</w:t>
            </w:r>
          </w:p>
        </w:tc>
      </w:tr>
      <w:tr w:rsidR="00AE2E94" w:rsidRPr="001B047D" w14:paraId="50F25D8D" w14:textId="77777777" w:rsidTr="00AE2E94">
        <w:tc>
          <w:tcPr>
            <w:tcW w:w="1951" w:type="dxa"/>
          </w:tcPr>
          <w:p w14:paraId="17C2A60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Человек — часть природы</w:t>
            </w:r>
          </w:p>
          <w:p w14:paraId="21680F72"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30254508"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Отличия человека от животных. От рождения до старости: различные возрастные этапы развития человека</w:t>
            </w:r>
          </w:p>
        </w:tc>
        <w:tc>
          <w:tcPr>
            <w:tcW w:w="7590" w:type="dxa"/>
          </w:tcPr>
          <w:p w14:paraId="20D61BB9"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AE2E94" w:rsidRPr="001B047D" w14:paraId="7438459E" w14:textId="77777777" w:rsidTr="00AE2E94">
        <w:tc>
          <w:tcPr>
            <w:tcW w:w="1951" w:type="dxa"/>
          </w:tcPr>
          <w:p w14:paraId="7CFBBFC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среди людей</w:t>
            </w:r>
          </w:p>
          <w:p w14:paraId="60F992D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5 часов</w:t>
            </w:r>
          </w:p>
        </w:tc>
        <w:tc>
          <w:tcPr>
            <w:tcW w:w="5245" w:type="dxa"/>
          </w:tcPr>
          <w:p w14:paraId="6183B9BE"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Основные человеческие качества: добро, справедливость, смелость, трудолюбие и вежливость</w:t>
            </w:r>
          </w:p>
        </w:tc>
        <w:tc>
          <w:tcPr>
            <w:tcW w:w="7590" w:type="dxa"/>
          </w:tcPr>
          <w:p w14:paraId="1579943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AE2E94" w:rsidRPr="001B047D" w14:paraId="2BE69AA1" w14:textId="77777777" w:rsidTr="00AE2E94">
        <w:tc>
          <w:tcPr>
            <w:tcW w:w="1951" w:type="dxa"/>
          </w:tcPr>
          <w:p w14:paraId="2DD3A25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Родная страна:  от края до</w:t>
            </w:r>
            <w:r w:rsidRPr="001B047D">
              <w:rPr>
                <w:rFonts w:ascii="Times New Roman" w:hAnsi="Times New Roman"/>
                <w:b/>
                <w:sz w:val="24"/>
                <w:szCs w:val="24"/>
                <w:lang w:val="en-US"/>
              </w:rPr>
              <w:t> </w:t>
            </w:r>
            <w:r w:rsidRPr="001B047D">
              <w:rPr>
                <w:rFonts w:ascii="Times New Roman" w:hAnsi="Times New Roman"/>
                <w:b/>
                <w:sz w:val="24"/>
                <w:szCs w:val="24"/>
              </w:rPr>
              <w:t>края</w:t>
            </w:r>
          </w:p>
          <w:p w14:paraId="2B083C86"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7606B4B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Почвы России. Рельеф России. Как возникали и строились города. Россия на карте, государственная граница России.</w:t>
            </w:r>
          </w:p>
          <w:p w14:paraId="7A50FBF1"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0FDE56C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w:t>
            </w:r>
            <w:r w:rsidRPr="001B047D">
              <w:rPr>
                <w:rFonts w:ascii="Times New Roman" w:hAnsi="Times New Roman"/>
                <w:sz w:val="24"/>
                <w:szCs w:val="24"/>
              </w:rPr>
              <w:lastRenderedPageBreak/>
              <w:t>событий, связанных с ним. Россия и соседи</w:t>
            </w:r>
          </w:p>
        </w:tc>
        <w:tc>
          <w:tcPr>
            <w:tcW w:w="7590" w:type="dxa"/>
          </w:tcPr>
          <w:p w14:paraId="5FB48887"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AE2E94" w:rsidRPr="001B047D" w14:paraId="4FA54C16" w14:textId="77777777" w:rsidTr="00AE2E94">
        <w:tc>
          <w:tcPr>
            <w:tcW w:w="1951" w:type="dxa"/>
          </w:tcPr>
          <w:p w14:paraId="48C6E86E"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 творец культурных ценностей</w:t>
            </w:r>
          </w:p>
          <w:p w14:paraId="11CFAAE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12 часов</w:t>
            </w:r>
          </w:p>
        </w:tc>
        <w:tc>
          <w:tcPr>
            <w:tcW w:w="5245" w:type="dxa"/>
          </w:tcPr>
          <w:p w14:paraId="66DC9C8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Культура в разные исторические времена</w:t>
            </w:r>
          </w:p>
        </w:tc>
        <w:tc>
          <w:tcPr>
            <w:tcW w:w="7590" w:type="dxa"/>
          </w:tcPr>
          <w:p w14:paraId="386D2EB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AE2E94" w:rsidRPr="001B047D" w14:paraId="258810F9" w14:textId="77777777" w:rsidTr="00AE2E94">
        <w:tc>
          <w:tcPr>
            <w:tcW w:w="1951" w:type="dxa"/>
          </w:tcPr>
          <w:p w14:paraId="1364D7A3"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 защитник своего Отечества</w:t>
            </w:r>
          </w:p>
          <w:p w14:paraId="1EB1546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7  часов</w:t>
            </w:r>
          </w:p>
        </w:tc>
        <w:tc>
          <w:tcPr>
            <w:tcW w:w="5245" w:type="dxa"/>
          </w:tcPr>
          <w:p w14:paraId="14005C4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Человек — воин. Героические страницы истории</w:t>
            </w:r>
          </w:p>
        </w:tc>
        <w:tc>
          <w:tcPr>
            <w:tcW w:w="7590" w:type="dxa"/>
          </w:tcPr>
          <w:p w14:paraId="6CE197C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AE2E94" w:rsidRPr="001B047D" w14:paraId="46F6628B" w14:textId="77777777" w:rsidTr="00AE2E94">
        <w:tc>
          <w:tcPr>
            <w:tcW w:w="1951" w:type="dxa"/>
          </w:tcPr>
          <w:p w14:paraId="6FFFE11E"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Гражданин и государство</w:t>
            </w:r>
          </w:p>
          <w:p w14:paraId="466C32BC"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3FE3336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Государственный язык России. Гражданин и государство. Символы государства</w:t>
            </w:r>
          </w:p>
        </w:tc>
        <w:tc>
          <w:tcPr>
            <w:tcW w:w="7590" w:type="dxa"/>
          </w:tcPr>
          <w:p w14:paraId="0A38FAB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Характеристика прав и обязанностей гражданина России</w:t>
            </w:r>
          </w:p>
        </w:tc>
      </w:tr>
    </w:tbl>
    <w:p w14:paraId="752F4D34" w14:textId="77777777" w:rsidR="00AE2E94" w:rsidRPr="001B047D" w:rsidRDefault="00AE2E94" w:rsidP="00AE2E94">
      <w:pPr>
        <w:pStyle w:val="Textbody"/>
        <w:spacing w:after="0"/>
        <w:jc w:val="center"/>
        <w:rPr>
          <w:rFonts w:cs="Times New Roman"/>
          <w:b/>
          <w:lang w:val="ru-RU"/>
        </w:rPr>
      </w:pPr>
    </w:p>
    <w:p w14:paraId="32B1B482" w14:textId="77777777" w:rsidR="00AE2E94" w:rsidRDefault="00AE2E94" w:rsidP="00AE2E94">
      <w:pPr>
        <w:spacing w:after="0" w:line="240" w:lineRule="auto"/>
        <w:jc w:val="center"/>
        <w:rPr>
          <w:rFonts w:ascii="Times New Roman" w:eastAsia="Calibri" w:hAnsi="Times New Roman" w:cs="Times New Roman"/>
          <w:b/>
          <w:sz w:val="24"/>
          <w:szCs w:val="24"/>
        </w:rPr>
      </w:pPr>
    </w:p>
    <w:p w14:paraId="370A36D8" w14:textId="77777777" w:rsidR="00B93F22" w:rsidRDefault="00B93F22" w:rsidP="00AE2E94">
      <w:pPr>
        <w:spacing w:after="0" w:line="240" w:lineRule="auto"/>
        <w:jc w:val="center"/>
        <w:rPr>
          <w:rFonts w:ascii="Times New Roman" w:eastAsia="Calibri" w:hAnsi="Times New Roman" w:cs="Times New Roman"/>
          <w:b/>
          <w:sz w:val="24"/>
          <w:szCs w:val="24"/>
        </w:rPr>
      </w:pPr>
    </w:p>
    <w:p w14:paraId="1DE6BB90" w14:textId="77777777" w:rsidR="00B93F22" w:rsidRDefault="00B93F22" w:rsidP="00AE2E94">
      <w:pPr>
        <w:spacing w:after="0" w:line="240" w:lineRule="auto"/>
        <w:jc w:val="center"/>
        <w:rPr>
          <w:rFonts w:ascii="Times New Roman" w:eastAsia="Calibri" w:hAnsi="Times New Roman" w:cs="Times New Roman"/>
          <w:b/>
          <w:sz w:val="24"/>
          <w:szCs w:val="24"/>
        </w:rPr>
      </w:pPr>
    </w:p>
    <w:p w14:paraId="37B64B8B" w14:textId="77777777" w:rsidR="00B93F22" w:rsidRDefault="00B93F22" w:rsidP="00AE2E94">
      <w:pPr>
        <w:spacing w:after="0" w:line="240" w:lineRule="auto"/>
        <w:jc w:val="center"/>
        <w:rPr>
          <w:rFonts w:ascii="Times New Roman" w:eastAsia="Calibri" w:hAnsi="Times New Roman" w:cs="Times New Roman"/>
          <w:b/>
          <w:sz w:val="24"/>
          <w:szCs w:val="24"/>
        </w:rPr>
      </w:pPr>
    </w:p>
    <w:p w14:paraId="677CF13B" w14:textId="77777777" w:rsidR="00B93F22" w:rsidRDefault="00B93F22" w:rsidP="00AE2E94">
      <w:pPr>
        <w:spacing w:after="0" w:line="240" w:lineRule="auto"/>
        <w:jc w:val="center"/>
        <w:rPr>
          <w:rFonts w:ascii="Times New Roman" w:eastAsia="Calibri" w:hAnsi="Times New Roman" w:cs="Times New Roman"/>
          <w:b/>
          <w:sz w:val="24"/>
          <w:szCs w:val="24"/>
        </w:rPr>
      </w:pPr>
    </w:p>
    <w:p w14:paraId="3F3F4731" w14:textId="77777777" w:rsidR="00B93F22" w:rsidRDefault="00B93F22" w:rsidP="00AE2E94">
      <w:pPr>
        <w:spacing w:after="0" w:line="240" w:lineRule="auto"/>
        <w:jc w:val="center"/>
        <w:rPr>
          <w:rFonts w:ascii="Times New Roman" w:eastAsia="Calibri" w:hAnsi="Times New Roman" w:cs="Times New Roman"/>
          <w:b/>
          <w:sz w:val="24"/>
          <w:szCs w:val="24"/>
        </w:rPr>
      </w:pPr>
    </w:p>
    <w:p w14:paraId="799AE5B5" w14:textId="77777777" w:rsidR="00B93F22" w:rsidRDefault="00B93F22" w:rsidP="00AE2E94">
      <w:pPr>
        <w:spacing w:after="0" w:line="240" w:lineRule="auto"/>
        <w:jc w:val="center"/>
        <w:rPr>
          <w:rFonts w:ascii="Times New Roman" w:eastAsia="Calibri" w:hAnsi="Times New Roman" w:cs="Times New Roman"/>
          <w:b/>
          <w:sz w:val="24"/>
          <w:szCs w:val="24"/>
        </w:rPr>
      </w:pPr>
    </w:p>
    <w:p w14:paraId="466B58D3" w14:textId="77777777" w:rsidR="00B93F22" w:rsidRDefault="00B93F22" w:rsidP="00AE2E94">
      <w:pPr>
        <w:spacing w:after="0" w:line="240" w:lineRule="auto"/>
        <w:jc w:val="center"/>
        <w:rPr>
          <w:rFonts w:ascii="Times New Roman" w:eastAsia="Calibri" w:hAnsi="Times New Roman" w:cs="Times New Roman"/>
          <w:b/>
          <w:sz w:val="24"/>
          <w:szCs w:val="24"/>
        </w:rPr>
      </w:pPr>
    </w:p>
    <w:p w14:paraId="1F3B6B19" w14:textId="77777777" w:rsidR="00B93F22" w:rsidRDefault="00B93F22" w:rsidP="00AE2E94">
      <w:pPr>
        <w:spacing w:after="0" w:line="240" w:lineRule="auto"/>
        <w:jc w:val="center"/>
        <w:rPr>
          <w:rFonts w:ascii="Times New Roman" w:eastAsia="Calibri" w:hAnsi="Times New Roman" w:cs="Times New Roman"/>
          <w:b/>
          <w:sz w:val="24"/>
          <w:szCs w:val="24"/>
        </w:rPr>
      </w:pPr>
    </w:p>
    <w:p w14:paraId="45886CC2" w14:textId="77777777" w:rsidR="00B93F22" w:rsidRDefault="00B93F22" w:rsidP="00AE2E94">
      <w:pPr>
        <w:spacing w:after="0" w:line="240" w:lineRule="auto"/>
        <w:jc w:val="center"/>
        <w:rPr>
          <w:rFonts w:ascii="Times New Roman" w:eastAsia="Calibri" w:hAnsi="Times New Roman" w:cs="Times New Roman"/>
          <w:b/>
          <w:sz w:val="24"/>
          <w:szCs w:val="24"/>
        </w:rPr>
      </w:pPr>
    </w:p>
    <w:p w14:paraId="1DC11DAE" w14:textId="77777777" w:rsidR="00B93F22" w:rsidRDefault="00B93F22" w:rsidP="00AE2E94">
      <w:pPr>
        <w:spacing w:after="0" w:line="240" w:lineRule="auto"/>
        <w:jc w:val="center"/>
        <w:rPr>
          <w:rFonts w:ascii="Times New Roman" w:eastAsia="Calibri" w:hAnsi="Times New Roman" w:cs="Times New Roman"/>
          <w:b/>
          <w:sz w:val="24"/>
          <w:szCs w:val="24"/>
        </w:rPr>
      </w:pPr>
    </w:p>
    <w:p w14:paraId="149C4F77" w14:textId="77777777" w:rsidR="00B93F22" w:rsidRDefault="00B93F22" w:rsidP="00AE2E94">
      <w:pPr>
        <w:spacing w:after="0" w:line="240" w:lineRule="auto"/>
        <w:jc w:val="center"/>
        <w:rPr>
          <w:rFonts w:ascii="Times New Roman" w:eastAsia="Calibri" w:hAnsi="Times New Roman" w:cs="Times New Roman"/>
          <w:b/>
          <w:sz w:val="24"/>
          <w:szCs w:val="24"/>
        </w:rPr>
      </w:pPr>
    </w:p>
    <w:p w14:paraId="4BA144FF" w14:textId="77777777" w:rsidR="00B93F22" w:rsidRDefault="00B93F22" w:rsidP="00AE2E94">
      <w:pPr>
        <w:spacing w:after="0" w:line="240" w:lineRule="auto"/>
        <w:jc w:val="center"/>
        <w:rPr>
          <w:rFonts w:ascii="Times New Roman" w:eastAsia="Calibri" w:hAnsi="Times New Roman" w:cs="Times New Roman"/>
          <w:b/>
          <w:sz w:val="24"/>
          <w:szCs w:val="24"/>
        </w:rPr>
      </w:pPr>
    </w:p>
    <w:p w14:paraId="04E0D065" w14:textId="77777777" w:rsidR="00B93F22" w:rsidRDefault="00B93F22" w:rsidP="00AE2E94">
      <w:pPr>
        <w:spacing w:after="0" w:line="240" w:lineRule="auto"/>
        <w:jc w:val="center"/>
        <w:rPr>
          <w:rFonts w:ascii="Times New Roman" w:eastAsia="Calibri" w:hAnsi="Times New Roman" w:cs="Times New Roman"/>
          <w:b/>
          <w:sz w:val="24"/>
          <w:szCs w:val="24"/>
        </w:rPr>
      </w:pPr>
    </w:p>
    <w:p w14:paraId="3FA7596E" w14:textId="77777777" w:rsidR="00B93F22" w:rsidRDefault="00B93F22" w:rsidP="00AE2E94">
      <w:pPr>
        <w:spacing w:after="0" w:line="240" w:lineRule="auto"/>
        <w:jc w:val="center"/>
        <w:rPr>
          <w:rFonts w:ascii="Times New Roman" w:eastAsia="Calibri" w:hAnsi="Times New Roman" w:cs="Times New Roman"/>
          <w:b/>
          <w:sz w:val="24"/>
          <w:szCs w:val="24"/>
        </w:rPr>
      </w:pPr>
    </w:p>
    <w:p w14:paraId="121EA748" w14:textId="77777777" w:rsidR="00B93F22" w:rsidRDefault="00B93F22" w:rsidP="00AE2E94">
      <w:pPr>
        <w:spacing w:after="0" w:line="240" w:lineRule="auto"/>
        <w:jc w:val="center"/>
        <w:rPr>
          <w:rFonts w:ascii="Times New Roman" w:eastAsia="Calibri" w:hAnsi="Times New Roman" w:cs="Times New Roman"/>
          <w:b/>
          <w:sz w:val="24"/>
          <w:szCs w:val="24"/>
        </w:rPr>
      </w:pPr>
    </w:p>
    <w:p w14:paraId="3D043239" w14:textId="77777777" w:rsidR="00B93F22" w:rsidRDefault="00B93F22" w:rsidP="00AE2E94">
      <w:pPr>
        <w:spacing w:after="0" w:line="240" w:lineRule="auto"/>
        <w:jc w:val="center"/>
        <w:rPr>
          <w:rFonts w:ascii="Times New Roman" w:eastAsia="Calibri" w:hAnsi="Times New Roman" w:cs="Times New Roman"/>
          <w:b/>
          <w:sz w:val="24"/>
          <w:szCs w:val="24"/>
        </w:rPr>
      </w:pPr>
    </w:p>
    <w:p w14:paraId="6666B95D" w14:textId="4A1566CF" w:rsidR="00AE2E94" w:rsidRDefault="00AE2E94" w:rsidP="005A11A5">
      <w:pPr>
        <w:spacing w:after="0" w:line="240" w:lineRule="auto"/>
        <w:rPr>
          <w:rFonts w:ascii="Times New Roman" w:eastAsia="Calibri" w:hAnsi="Times New Roman" w:cs="Times New Roman"/>
          <w:b/>
          <w:sz w:val="24"/>
          <w:szCs w:val="24"/>
        </w:rPr>
      </w:pPr>
    </w:p>
    <w:p w14:paraId="02BE5831" w14:textId="7441F444" w:rsidR="00B93F22" w:rsidRPr="001B047D" w:rsidRDefault="00B93F22" w:rsidP="005A11A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Приложение </w:t>
      </w:r>
    </w:p>
    <w:p w14:paraId="7CBDDD6E" w14:textId="77777777" w:rsidR="001B047D" w:rsidRPr="001B047D" w:rsidRDefault="001B047D" w:rsidP="001B047D">
      <w:pPr>
        <w:spacing w:after="0" w:line="240" w:lineRule="auto"/>
        <w:rPr>
          <w:rFonts w:ascii="Times New Roman" w:eastAsia="Calibri" w:hAnsi="Times New Roman" w:cs="Times New Roman"/>
          <w:sz w:val="24"/>
          <w:szCs w:val="24"/>
        </w:rPr>
      </w:pPr>
    </w:p>
    <w:p w14:paraId="0DE21255" w14:textId="77777777" w:rsidR="00AE2E94" w:rsidRPr="001B047D" w:rsidRDefault="00AE2E94" w:rsidP="00AE2E94">
      <w:pPr>
        <w:spacing w:after="0" w:line="240" w:lineRule="auto"/>
        <w:jc w:val="center"/>
        <w:rPr>
          <w:rFonts w:ascii="Times New Roman" w:eastAsia="Calibri" w:hAnsi="Times New Roman" w:cs="Times New Roman"/>
          <w:b/>
          <w:sz w:val="24"/>
          <w:szCs w:val="24"/>
        </w:rPr>
      </w:pPr>
    </w:p>
    <w:p w14:paraId="5E5D497A" w14:textId="77777777" w:rsidR="001B047D" w:rsidRPr="001B047D" w:rsidRDefault="001B047D" w:rsidP="001B047D">
      <w:pPr>
        <w:spacing w:after="0"/>
        <w:jc w:val="center"/>
        <w:rPr>
          <w:rFonts w:ascii="Times New Roman" w:eastAsia="Calibri" w:hAnsi="Times New Roman" w:cs="Times New Roman"/>
          <w:b/>
          <w:sz w:val="24"/>
          <w:szCs w:val="24"/>
        </w:rPr>
      </w:pPr>
      <w:r w:rsidRPr="001B047D">
        <w:rPr>
          <w:rFonts w:ascii="Times New Roman" w:eastAsia="Calibri" w:hAnsi="Times New Roman" w:cs="Times New Roman"/>
          <w:b/>
          <w:sz w:val="24"/>
          <w:szCs w:val="24"/>
        </w:rPr>
        <w:t>Календарно – тематическое планирование 2 класс</w:t>
      </w:r>
    </w:p>
    <w:p w14:paraId="3BD8C7E7"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tbl>
      <w:tblPr>
        <w:tblStyle w:val="22"/>
        <w:tblW w:w="15134" w:type="dxa"/>
        <w:tblLayout w:type="fixed"/>
        <w:tblLook w:val="04A0" w:firstRow="1" w:lastRow="0" w:firstColumn="1" w:lastColumn="0" w:noHBand="0" w:noVBand="1"/>
      </w:tblPr>
      <w:tblGrid>
        <w:gridCol w:w="534"/>
        <w:gridCol w:w="1275"/>
        <w:gridCol w:w="709"/>
        <w:gridCol w:w="2835"/>
        <w:gridCol w:w="3119"/>
        <w:gridCol w:w="3543"/>
        <w:gridCol w:w="709"/>
        <w:gridCol w:w="567"/>
        <w:gridCol w:w="870"/>
        <w:gridCol w:w="15"/>
        <w:gridCol w:w="15"/>
        <w:gridCol w:w="15"/>
        <w:gridCol w:w="15"/>
        <w:gridCol w:w="30"/>
        <w:gridCol w:w="32"/>
        <w:gridCol w:w="28"/>
        <w:gridCol w:w="30"/>
        <w:gridCol w:w="15"/>
        <w:gridCol w:w="30"/>
        <w:gridCol w:w="15"/>
        <w:gridCol w:w="733"/>
      </w:tblGrid>
      <w:tr w:rsidR="001B047D" w:rsidRPr="001B047D" w14:paraId="1E295BC6" w14:textId="77777777" w:rsidTr="001B047D">
        <w:tc>
          <w:tcPr>
            <w:tcW w:w="534" w:type="dxa"/>
            <w:vMerge w:val="restart"/>
          </w:tcPr>
          <w:p w14:paraId="0679C90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п/п</w:t>
            </w:r>
          </w:p>
        </w:tc>
        <w:tc>
          <w:tcPr>
            <w:tcW w:w="1275" w:type="dxa"/>
            <w:vMerge w:val="restart"/>
          </w:tcPr>
          <w:p w14:paraId="0922D3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Тема</w:t>
            </w:r>
          </w:p>
          <w:p w14:paraId="1810700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урока</w:t>
            </w:r>
          </w:p>
        </w:tc>
        <w:tc>
          <w:tcPr>
            <w:tcW w:w="709" w:type="dxa"/>
            <w:vMerge w:val="restart"/>
          </w:tcPr>
          <w:p w14:paraId="49A5EA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Кол</w:t>
            </w:r>
          </w:p>
          <w:p w14:paraId="7D1F08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во ч</w:t>
            </w:r>
          </w:p>
        </w:tc>
        <w:tc>
          <w:tcPr>
            <w:tcW w:w="2835" w:type="dxa"/>
            <w:vMerge w:val="restart"/>
          </w:tcPr>
          <w:p w14:paraId="2A85AEC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Содержание учебного курса</w:t>
            </w:r>
          </w:p>
        </w:tc>
        <w:tc>
          <w:tcPr>
            <w:tcW w:w="3119" w:type="dxa"/>
            <w:vMerge w:val="restart"/>
          </w:tcPr>
          <w:p w14:paraId="658DBA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Результаты освоения учебного курса</w:t>
            </w:r>
          </w:p>
        </w:tc>
        <w:tc>
          <w:tcPr>
            <w:tcW w:w="3543" w:type="dxa"/>
            <w:vMerge w:val="restart"/>
          </w:tcPr>
          <w:p w14:paraId="0931829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Характеристика видов деятельности учащихся</w:t>
            </w:r>
          </w:p>
        </w:tc>
        <w:tc>
          <w:tcPr>
            <w:tcW w:w="1276" w:type="dxa"/>
            <w:gridSpan w:val="2"/>
          </w:tcPr>
          <w:p w14:paraId="4B6C2B3B"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Дата проведения</w:t>
            </w:r>
          </w:p>
        </w:tc>
        <w:tc>
          <w:tcPr>
            <w:tcW w:w="992" w:type="dxa"/>
            <w:gridSpan w:val="7"/>
            <w:vMerge w:val="restart"/>
          </w:tcPr>
          <w:p w14:paraId="0FC355BF"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Контроль</w:t>
            </w:r>
          </w:p>
          <w:p w14:paraId="53BD35A9"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p>
        </w:tc>
        <w:tc>
          <w:tcPr>
            <w:tcW w:w="851" w:type="dxa"/>
            <w:gridSpan w:val="6"/>
            <w:vMerge w:val="restart"/>
          </w:tcPr>
          <w:p w14:paraId="1CC073DB"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Интеграция предметов</w:t>
            </w:r>
          </w:p>
        </w:tc>
      </w:tr>
      <w:tr w:rsidR="001B047D" w:rsidRPr="001B047D" w14:paraId="746EE06E" w14:textId="77777777" w:rsidTr="001B047D">
        <w:tc>
          <w:tcPr>
            <w:tcW w:w="534" w:type="dxa"/>
            <w:vMerge/>
          </w:tcPr>
          <w:p w14:paraId="33B26BC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1275" w:type="dxa"/>
            <w:vMerge/>
          </w:tcPr>
          <w:p w14:paraId="5EDDC1F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709" w:type="dxa"/>
            <w:vMerge/>
          </w:tcPr>
          <w:p w14:paraId="7C678A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2835" w:type="dxa"/>
            <w:vMerge/>
          </w:tcPr>
          <w:p w14:paraId="2B33AC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3119" w:type="dxa"/>
            <w:vMerge/>
          </w:tcPr>
          <w:p w14:paraId="786ED7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3543" w:type="dxa"/>
            <w:vMerge/>
          </w:tcPr>
          <w:p w14:paraId="4F58456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709" w:type="dxa"/>
          </w:tcPr>
          <w:p w14:paraId="086C74E4"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план</w:t>
            </w:r>
          </w:p>
        </w:tc>
        <w:tc>
          <w:tcPr>
            <w:tcW w:w="567" w:type="dxa"/>
          </w:tcPr>
          <w:p w14:paraId="43CCFFD5"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факт</w:t>
            </w:r>
          </w:p>
        </w:tc>
        <w:tc>
          <w:tcPr>
            <w:tcW w:w="992" w:type="dxa"/>
            <w:gridSpan w:val="7"/>
            <w:vMerge/>
          </w:tcPr>
          <w:p w14:paraId="2A7F60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vMerge/>
          </w:tcPr>
          <w:p w14:paraId="739D4B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9B09F40" w14:textId="77777777" w:rsidTr="001B047D">
        <w:tc>
          <w:tcPr>
            <w:tcW w:w="15134" w:type="dxa"/>
            <w:gridSpan w:val="21"/>
          </w:tcPr>
          <w:p w14:paraId="5CA4CF46" w14:textId="0A8C9305"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Что окружает человека</w:t>
            </w:r>
            <w:r>
              <w:rPr>
                <w:rFonts w:ascii="Times New Roman" w:eastAsia="Calibri" w:hAnsi="Times New Roman" w:cs="Times New Roman"/>
                <w:b/>
                <w:kern w:val="3"/>
                <w:sz w:val="24"/>
                <w:szCs w:val="24"/>
                <w:lang w:eastAsia="ja-JP" w:bidi="fa-IR"/>
              </w:rPr>
              <w:t xml:space="preserve"> (1 ч)</w:t>
            </w:r>
          </w:p>
        </w:tc>
      </w:tr>
      <w:tr w:rsidR="001B047D" w:rsidRPr="001B047D" w14:paraId="7F2C276B" w14:textId="77777777" w:rsidTr="001B047D">
        <w:tc>
          <w:tcPr>
            <w:tcW w:w="534" w:type="dxa"/>
          </w:tcPr>
          <w:p w14:paraId="47DA268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1275" w:type="dxa"/>
          </w:tcPr>
          <w:p w14:paraId="1704DF7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Окружающий нас мир. Бывают ли на свете чудеса</w:t>
            </w:r>
          </w:p>
        </w:tc>
        <w:tc>
          <w:tcPr>
            <w:tcW w:w="709" w:type="dxa"/>
          </w:tcPr>
          <w:p w14:paraId="30FC8F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422835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нас окружает? Природа неживая и живая. Человек – часть природы. Общество. В природе много чудес. Человек должен уметь их замечать. Многие чудеса созданы руками человека.</w:t>
            </w:r>
          </w:p>
        </w:tc>
        <w:tc>
          <w:tcPr>
            <w:tcW w:w="3119" w:type="dxa"/>
          </w:tcPr>
          <w:p w14:paraId="1B15D0B1"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предметы живой и неживой природы, различать предметы природы и предметы, сделанные человеком.</w:t>
            </w:r>
          </w:p>
        </w:tc>
        <w:tc>
          <w:tcPr>
            <w:tcW w:w="3543" w:type="dxa"/>
          </w:tcPr>
          <w:p w14:paraId="2EF3C43C"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Сравнение понятий «объект природы (живой, неживой)», «изделие». Работа с учебником: нахождение ошибки в высказываниях. Упражнение на классификацию объектов природы.</w:t>
            </w:r>
          </w:p>
          <w:p w14:paraId="58BBF289"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Беседа с использованием</w:t>
            </w:r>
          </w:p>
          <w:p w14:paraId="3D544936"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фотографий «Бывают ли на свете чудеса». Работа с рубрикой «Обсудим вместе». Рассказ учителя: «Чудеса света». Чтение и обсуждение фрагмента стихотворения Н. Юрковой "Чудо"</w:t>
            </w:r>
          </w:p>
        </w:tc>
        <w:tc>
          <w:tcPr>
            <w:tcW w:w="709" w:type="dxa"/>
          </w:tcPr>
          <w:p w14:paraId="6589757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56CD9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1BEE8F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29F6E14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D39E7BD" w14:textId="77777777" w:rsidTr="001B047D">
        <w:tc>
          <w:tcPr>
            <w:tcW w:w="15134" w:type="dxa"/>
            <w:gridSpan w:val="21"/>
          </w:tcPr>
          <w:p w14:paraId="5BF12589" w14:textId="4BADB3AE"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Кто ты такой?</w:t>
            </w:r>
            <w:r>
              <w:rPr>
                <w:rFonts w:ascii="Times New Roman" w:eastAsia="Calibri" w:hAnsi="Times New Roman" w:cs="Times New Roman"/>
                <w:b/>
                <w:kern w:val="3"/>
                <w:sz w:val="24"/>
                <w:szCs w:val="24"/>
                <w:lang w:eastAsia="ja-JP" w:bidi="fa-IR"/>
              </w:rPr>
              <w:t xml:space="preserve"> (14 ч)</w:t>
            </w:r>
          </w:p>
        </w:tc>
      </w:tr>
      <w:tr w:rsidR="001B047D" w:rsidRPr="001B047D" w14:paraId="08225968" w14:textId="77777777" w:rsidTr="001B047D">
        <w:tc>
          <w:tcPr>
            <w:tcW w:w="534" w:type="dxa"/>
          </w:tcPr>
          <w:p w14:paraId="417C17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1275" w:type="dxa"/>
          </w:tcPr>
          <w:p w14:paraId="50ACBA8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Я, ты, он, она… Все мы - люди</w:t>
            </w:r>
          </w:p>
        </w:tc>
        <w:tc>
          <w:tcPr>
            <w:tcW w:w="709" w:type="dxa"/>
          </w:tcPr>
          <w:p w14:paraId="0D7C91D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EF3421C"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Я, ты, он, она… Все мы – люди. Человека – живое существо. Внешние отличия одного человека </w:t>
            </w:r>
            <w:r w:rsidRPr="001B047D">
              <w:rPr>
                <w:rFonts w:ascii="Times New Roman" w:eastAsia="Calibri" w:hAnsi="Times New Roman" w:cs="Times New Roman"/>
                <w:kern w:val="3"/>
                <w:sz w:val="24"/>
                <w:szCs w:val="24"/>
                <w:lang w:val="de-DE" w:eastAsia="ja-JP" w:bidi="fa-IR"/>
              </w:rPr>
              <w:lastRenderedPageBreak/>
              <w:t>от других. Словесный портрет человека.</w:t>
            </w:r>
          </w:p>
        </w:tc>
        <w:tc>
          <w:tcPr>
            <w:tcW w:w="3119" w:type="dxa"/>
          </w:tcPr>
          <w:p w14:paraId="553C33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Знать, что человек – живое</w:t>
            </w:r>
          </w:p>
          <w:p w14:paraId="017F050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существо, организм; внешние отличия одного </w:t>
            </w:r>
            <w:r w:rsidRPr="001B047D">
              <w:rPr>
                <w:rFonts w:ascii="Times New Roman" w:eastAsia="Calibri" w:hAnsi="Times New Roman" w:cs="Times New Roman"/>
                <w:kern w:val="3"/>
                <w:sz w:val="24"/>
                <w:szCs w:val="24"/>
                <w:lang w:val="de-DE" w:eastAsia="ja-JP" w:bidi="fa-IR"/>
              </w:rPr>
              <w:lastRenderedPageBreak/>
              <w:t>человека от других. Уметь составлять словесный портрет человека.</w:t>
            </w:r>
          </w:p>
        </w:tc>
        <w:tc>
          <w:tcPr>
            <w:tcW w:w="3543" w:type="dxa"/>
          </w:tcPr>
          <w:p w14:paraId="00F1148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Рассказ учителя: «Что человеку дает природа».</w:t>
            </w:r>
          </w:p>
          <w:p w14:paraId="3BACFB8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Чтение и обсуждение текста </w:t>
            </w:r>
            <w:r w:rsidRPr="001B047D">
              <w:rPr>
                <w:rFonts w:ascii="Times New Roman" w:eastAsia="Andale Sans UI" w:hAnsi="Times New Roman" w:cs="Times New Roman"/>
                <w:kern w:val="3"/>
                <w:sz w:val="24"/>
                <w:szCs w:val="24"/>
                <w:lang w:val="de-DE" w:eastAsia="ja-JP" w:bidi="fa-IR"/>
              </w:rPr>
              <w:lastRenderedPageBreak/>
              <w:t>«На кого похожи дети?». Обсуждение проблемной ситуации: «Если бы все люди были одинаковые». Работа с рубрикой «Картинная</w:t>
            </w:r>
          </w:p>
          <w:p w14:paraId="763A146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галерея».</w:t>
            </w:r>
          </w:p>
        </w:tc>
        <w:tc>
          <w:tcPr>
            <w:tcW w:w="709" w:type="dxa"/>
          </w:tcPr>
          <w:p w14:paraId="2D2DF1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69FA13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44F8DF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1A92ADC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4661D96" w14:textId="77777777" w:rsidTr="001B047D">
        <w:tc>
          <w:tcPr>
            <w:tcW w:w="534" w:type="dxa"/>
          </w:tcPr>
          <w:p w14:paraId="28CCAC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3, 4</w:t>
            </w:r>
          </w:p>
        </w:tc>
        <w:tc>
          <w:tcPr>
            <w:tcW w:w="1275" w:type="dxa"/>
          </w:tcPr>
          <w:p w14:paraId="4F0802D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Наши помощники-органы чувств</w:t>
            </w:r>
          </w:p>
        </w:tc>
        <w:tc>
          <w:tcPr>
            <w:tcW w:w="709" w:type="dxa"/>
          </w:tcPr>
          <w:p w14:paraId="0160F3B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7F7209D1"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Оргены чувств наши помощники. С их помощью человек воспринемает окружающий мир. Ориентировка в понятиях «чувство», «ощущение», «внешние чувства», «обоняние», «осязание»</w:t>
            </w:r>
          </w:p>
        </w:tc>
        <w:tc>
          <w:tcPr>
            <w:tcW w:w="3119" w:type="dxa"/>
          </w:tcPr>
          <w:p w14:paraId="54EF976E" w14:textId="77777777" w:rsidR="001B047D" w:rsidRPr="001B047D" w:rsidRDefault="001B047D" w:rsidP="001B047D">
            <w:pPr>
              <w:widowControl w:val="0"/>
              <w:suppressAutoHyphens/>
              <w:autoSpaceDN w:val="0"/>
              <w:spacing w:after="120" w:line="240" w:lineRule="auto"/>
              <w:ind w:right="-90"/>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органы чувств, дыхания, пищеварения.</w:t>
            </w:r>
          </w:p>
        </w:tc>
        <w:tc>
          <w:tcPr>
            <w:tcW w:w="3543" w:type="dxa"/>
          </w:tcPr>
          <w:p w14:paraId="069129C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Повторение пройденного: как человек воспринимает мир? Дидактические игры «Кто позвал?», «Чудесный мешочек». Выполнение заданий в рабочей тетради.</w:t>
            </w:r>
          </w:p>
        </w:tc>
        <w:tc>
          <w:tcPr>
            <w:tcW w:w="709" w:type="dxa"/>
          </w:tcPr>
          <w:p w14:paraId="09FBC6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AF355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0414E48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0908C6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F4AFF07" w14:textId="77777777" w:rsidTr="001B047D">
        <w:tc>
          <w:tcPr>
            <w:tcW w:w="534" w:type="dxa"/>
          </w:tcPr>
          <w:p w14:paraId="4C89CDB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5, 6</w:t>
            </w:r>
          </w:p>
        </w:tc>
        <w:tc>
          <w:tcPr>
            <w:tcW w:w="1275" w:type="dxa"/>
          </w:tcPr>
          <w:p w14:paraId="5DA6F27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Поговорим о здоровье</w:t>
            </w:r>
          </w:p>
        </w:tc>
        <w:tc>
          <w:tcPr>
            <w:tcW w:w="709" w:type="dxa"/>
          </w:tcPr>
          <w:p w14:paraId="68B00C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44D6CC1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Что такое здоровье. Почему человек должен заботиться о своем здоровье и как это делать. Причины некоторых болезней.</w:t>
            </w:r>
          </w:p>
        </w:tc>
        <w:tc>
          <w:tcPr>
            <w:tcW w:w="3119" w:type="dxa"/>
          </w:tcPr>
          <w:p w14:paraId="7F603756" w14:textId="77777777" w:rsidR="001B047D" w:rsidRPr="001B047D" w:rsidRDefault="001B047D" w:rsidP="001B047D">
            <w:pPr>
              <w:widowControl w:val="0"/>
              <w:suppressAutoHyphens/>
              <w:autoSpaceDN w:val="0"/>
              <w:spacing w:after="120" w:line="240" w:lineRule="auto"/>
              <w:ind w:left="34"/>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что такое здоровье. Почему человек должен заботиться о своем здо-ровье и как это делать. Причины некоторых бо- лезней.</w:t>
            </w:r>
          </w:p>
        </w:tc>
        <w:tc>
          <w:tcPr>
            <w:tcW w:w="3543" w:type="dxa"/>
          </w:tcPr>
          <w:p w14:paraId="2937EC2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проблемной задачи: «Какого человека можно назвать здоро-вым?». Работа с иллюстративным материалом: при-чины заболеваний. Обсуж-дение текста учебника «Если ты себя плохо чувствуешь».</w:t>
            </w:r>
          </w:p>
        </w:tc>
        <w:tc>
          <w:tcPr>
            <w:tcW w:w="709" w:type="dxa"/>
          </w:tcPr>
          <w:p w14:paraId="616B959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755D0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321DCCB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C435CC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0893F41" w14:textId="77777777" w:rsidTr="001B047D">
        <w:tc>
          <w:tcPr>
            <w:tcW w:w="534" w:type="dxa"/>
          </w:tcPr>
          <w:p w14:paraId="7B26AD5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7, 8 </w:t>
            </w:r>
          </w:p>
        </w:tc>
        <w:tc>
          <w:tcPr>
            <w:tcW w:w="1275" w:type="dxa"/>
          </w:tcPr>
          <w:p w14:paraId="15D5084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Режим дня</w:t>
            </w:r>
          </w:p>
        </w:tc>
        <w:tc>
          <w:tcPr>
            <w:tcW w:w="709" w:type="dxa"/>
          </w:tcPr>
          <w:p w14:paraId="28AB30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4A68259A" w14:textId="77777777" w:rsidR="001B047D" w:rsidRPr="001B047D" w:rsidRDefault="001B047D" w:rsidP="001B047D">
            <w:pPr>
              <w:widowControl w:val="0"/>
              <w:suppressAutoHyphens/>
              <w:autoSpaceDN w:val="0"/>
              <w:spacing w:after="120" w:line="240" w:lineRule="auto"/>
              <w:ind w:lef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Режим дня как правильное сочетание различных занятий в течении дня. Значение соблюдения режима дня для здоровья, целесообразной организации жизни </w:t>
            </w:r>
            <w:r w:rsidRPr="001B047D">
              <w:rPr>
                <w:rFonts w:ascii="Times New Roman" w:eastAsia="Andale Sans UI" w:hAnsi="Times New Roman" w:cs="Times New Roman"/>
                <w:kern w:val="3"/>
                <w:sz w:val="24"/>
                <w:szCs w:val="24"/>
                <w:lang w:val="de-DE" w:eastAsia="ja-JP" w:bidi="fa-IR"/>
              </w:rPr>
              <w:lastRenderedPageBreak/>
              <w:t>человека. Правила организации режима.</w:t>
            </w:r>
          </w:p>
        </w:tc>
        <w:tc>
          <w:tcPr>
            <w:tcW w:w="3119" w:type="dxa"/>
          </w:tcPr>
          <w:p w14:paraId="187770E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Знать режим дня школьника, правила гигиены.</w:t>
            </w:r>
          </w:p>
        </w:tc>
        <w:tc>
          <w:tcPr>
            <w:tcW w:w="3543" w:type="dxa"/>
          </w:tcPr>
          <w:p w14:paraId="3933B76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Познакомить с режимом дня, прививать основы здорового образа жизни. Обсуждение правил ор-ганизации труда и отдыха. Игровые ситуации «Как подготовить рабочее место», «Правильная поза».</w:t>
            </w:r>
          </w:p>
        </w:tc>
        <w:tc>
          <w:tcPr>
            <w:tcW w:w="709" w:type="dxa"/>
          </w:tcPr>
          <w:p w14:paraId="100F773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C5DEE9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7A97271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13C3907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040BABF" w14:textId="77777777" w:rsidTr="001B047D">
        <w:tc>
          <w:tcPr>
            <w:tcW w:w="534" w:type="dxa"/>
          </w:tcPr>
          <w:p w14:paraId="3C4C72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9</w:t>
            </w:r>
          </w:p>
        </w:tc>
        <w:tc>
          <w:tcPr>
            <w:tcW w:w="1275" w:type="dxa"/>
          </w:tcPr>
          <w:p w14:paraId="5BC933E8"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Физическая культура</w:t>
            </w:r>
          </w:p>
        </w:tc>
        <w:tc>
          <w:tcPr>
            <w:tcW w:w="709" w:type="dxa"/>
          </w:tcPr>
          <w:p w14:paraId="50D93FD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97419C4" w14:textId="77777777" w:rsidR="001B047D" w:rsidRPr="001B047D" w:rsidRDefault="001B047D" w:rsidP="001B047D">
            <w:pPr>
              <w:widowControl w:val="0"/>
              <w:suppressAutoHyphens/>
              <w:autoSpaceDN w:val="0"/>
              <w:spacing w:after="120" w:line="240" w:lineRule="auto"/>
              <w:ind w:left="-108"/>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Культурный человек должен владеть физической культурой. Физическая культура -  это движение, занятие физическими упражнениями, подвижными играми.ю гигиена и закаливание.</w:t>
            </w:r>
          </w:p>
        </w:tc>
        <w:tc>
          <w:tcPr>
            <w:tcW w:w="3119" w:type="dxa"/>
          </w:tcPr>
          <w:p w14:paraId="360D402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комплекс ОРУ.</w:t>
            </w:r>
          </w:p>
        </w:tc>
        <w:tc>
          <w:tcPr>
            <w:tcW w:w="3543" w:type="dxa"/>
          </w:tcPr>
          <w:p w14:paraId="3564059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«Что такое физическая культура». Работа с иллюстрациями. Работа с рубрикой «Картинная галерея».</w:t>
            </w:r>
          </w:p>
        </w:tc>
        <w:tc>
          <w:tcPr>
            <w:tcW w:w="709" w:type="dxa"/>
          </w:tcPr>
          <w:p w14:paraId="59376C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E5364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203BCF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3190EF7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608D9EE" w14:textId="77777777" w:rsidTr="001B047D">
        <w:tc>
          <w:tcPr>
            <w:tcW w:w="534" w:type="dxa"/>
          </w:tcPr>
          <w:p w14:paraId="6E4902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10</w:t>
            </w:r>
          </w:p>
        </w:tc>
        <w:tc>
          <w:tcPr>
            <w:tcW w:w="1275" w:type="dxa"/>
          </w:tcPr>
          <w:p w14:paraId="01F310C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Закаляться может каждый</w:t>
            </w:r>
          </w:p>
        </w:tc>
        <w:tc>
          <w:tcPr>
            <w:tcW w:w="709" w:type="dxa"/>
          </w:tcPr>
          <w:p w14:paraId="64D6343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89F2BF6" w14:textId="77777777" w:rsidR="001B047D" w:rsidRPr="001B047D" w:rsidRDefault="001B047D" w:rsidP="001B047D">
            <w:pPr>
              <w:widowControl w:val="0"/>
              <w:suppressAutoHyphens/>
              <w:autoSpaceDN w:val="0"/>
              <w:spacing w:after="120" w:line="240" w:lineRule="auto"/>
              <w:ind w:left="-108"/>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Закаливание – необходимое условие здорового образа жизни. Правила закаливания.</w:t>
            </w:r>
          </w:p>
        </w:tc>
        <w:tc>
          <w:tcPr>
            <w:tcW w:w="3119" w:type="dxa"/>
          </w:tcPr>
          <w:p w14:paraId="5D66230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и уметь применять на практике виды процедур.</w:t>
            </w:r>
          </w:p>
        </w:tc>
        <w:tc>
          <w:tcPr>
            <w:tcW w:w="3543" w:type="dxa"/>
          </w:tcPr>
          <w:p w14:paraId="325AB94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иллюстрациями и текстом учебника. «Сочинялки»: «Придумай весё-лую историю про мальчика, который не любит физкультуру».</w:t>
            </w:r>
          </w:p>
        </w:tc>
        <w:tc>
          <w:tcPr>
            <w:tcW w:w="709" w:type="dxa"/>
          </w:tcPr>
          <w:p w14:paraId="5D81DA2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9B58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379169F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609A2EF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0AAE25E" w14:textId="77777777" w:rsidTr="001B047D">
        <w:tc>
          <w:tcPr>
            <w:tcW w:w="534" w:type="dxa"/>
          </w:tcPr>
          <w:p w14:paraId="6C9D404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11</w:t>
            </w:r>
          </w:p>
        </w:tc>
        <w:tc>
          <w:tcPr>
            <w:tcW w:w="1275" w:type="dxa"/>
          </w:tcPr>
          <w:p w14:paraId="67B79BD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Почему нужно правильно питаться</w:t>
            </w:r>
          </w:p>
        </w:tc>
        <w:tc>
          <w:tcPr>
            <w:tcW w:w="709" w:type="dxa"/>
          </w:tcPr>
          <w:p w14:paraId="09E25BD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BEA7E6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должен правильно питаться, чтобы организм мог нормально расти и развиваться, был вынослив и активен, боролся с болезнями. Наша пища состоит из белков, жиров, углеводов.</w:t>
            </w:r>
          </w:p>
        </w:tc>
        <w:tc>
          <w:tcPr>
            <w:tcW w:w="3119" w:type="dxa"/>
          </w:tcPr>
          <w:p w14:paraId="7DFF3450"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что  человек должен правильно питаться, чтобы организм мог нормально расти и развиваться, был вынослив и активен, боролся с болезнями. Неправильное питание влияет на здоровье. Знать, то наша пища состоит из белков, жиров, углеводов.</w:t>
            </w:r>
          </w:p>
        </w:tc>
        <w:tc>
          <w:tcPr>
            <w:tcW w:w="3543" w:type="dxa"/>
          </w:tcPr>
          <w:p w14:paraId="4286E28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со схемой «Почему нужно правильно питаться». Проведение опытов по определению состава продуктов.</w:t>
            </w:r>
          </w:p>
        </w:tc>
        <w:tc>
          <w:tcPr>
            <w:tcW w:w="709" w:type="dxa"/>
          </w:tcPr>
          <w:p w14:paraId="4BAD9D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73A76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15EA156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5042E07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574F9A7" w14:textId="77777777" w:rsidTr="001B047D">
        <w:tc>
          <w:tcPr>
            <w:tcW w:w="534" w:type="dxa"/>
          </w:tcPr>
          <w:p w14:paraId="26BB0A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12</w:t>
            </w:r>
          </w:p>
        </w:tc>
        <w:tc>
          <w:tcPr>
            <w:tcW w:w="1275" w:type="dxa"/>
          </w:tcPr>
          <w:p w14:paraId="708F1FA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витаминах</w:t>
            </w:r>
          </w:p>
        </w:tc>
        <w:tc>
          <w:tcPr>
            <w:tcW w:w="709" w:type="dxa"/>
          </w:tcPr>
          <w:p w14:paraId="3DBF12C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663F46F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Кроме питательных веществ, организму нужны витамины. При их недостатке организм </w:t>
            </w:r>
            <w:r w:rsidRPr="001B047D">
              <w:rPr>
                <w:rFonts w:ascii="Times New Roman" w:eastAsia="Calibri" w:hAnsi="Times New Roman" w:cs="Times New Roman"/>
                <w:kern w:val="3"/>
                <w:sz w:val="24"/>
                <w:szCs w:val="24"/>
                <w:lang w:val="de-DE" w:eastAsia="ja-JP" w:bidi="fa-IR"/>
              </w:rPr>
              <w:lastRenderedPageBreak/>
              <w:t>слабеет и больше подвергается разным болезням.</w:t>
            </w:r>
          </w:p>
        </w:tc>
        <w:tc>
          <w:tcPr>
            <w:tcW w:w="3119" w:type="dxa"/>
          </w:tcPr>
          <w:p w14:paraId="249224D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Знать продукты и содержащиеся в них витамины.</w:t>
            </w:r>
          </w:p>
        </w:tc>
        <w:tc>
          <w:tcPr>
            <w:tcW w:w="3543" w:type="dxa"/>
          </w:tcPr>
          <w:p w14:paraId="159BD49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Составление схемы «Ка-кие витамины нужны организму?». Работа с рубрикой «Этот удивительный мир» . </w:t>
            </w:r>
            <w:r w:rsidRPr="001B047D">
              <w:rPr>
                <w:rFonts w:ascii="Times New Roman" w:eastAsia="Andale Sans UI" w:hAnsi="Times New Roman" w:cs="Times New Roman"/>
                <w:kern w:val="3"/>
                <w:sz w:val="24"/>
                <w:szCs w:val="24"/>
                <w:lang w:val="de-DE" w:eastAsia="ja-JP" w:bidi="fa-IR"/>
              </w:rPr>
              <w:lastRenderedPageBreak/>
              <w:t>Обсуждение проблемы «Полезен ли сахар?»</w:t>
            </w:r>
          </w:p>
        </w:tc>
        <w:tc>
          <w:tcPr>
            <w:tcW w:w="709" w:type="dxa"/>
          </w:tcPr>
          <w:p w14:paraId="1636D30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04ACC9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6098CD1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6102048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2A7705F" w14:textId="77777777" w:rsidTr="001B047D">
        <w:tc>
          <w:tcPr>
            <w:tcW w:w="534" w:type="dxa"/>
          </w:tcPr>
          <w:p w14:paraId="139A35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13</w:t>
            </w:r>
          </w:p>
        </w:tc>
        <w:tc>
          <w:tcPr>
            <w:tcW w:w="1275" w:type="dxa"/>
          </w:tcPr>
          <w:p w14:paraId="1DF565C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Умеем ли мы есть</w:t>
            </w:r>
          </w:p>
        </w:tc>
        <w:tc>
          <w:tcPr>
            <w:tcW w:w="709" w:type="dxa"/>
          </w:tcPr>
          <w:p w14:paraId="6A4DF9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4C5D1F8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бы быть культурным человекам, нужно знать правила приема пищи и поведения за столом. Неприятные последствия.</w:t>
            </w:r>
          </w:p>
        </w:tc>
        <w:tc>
          <w:tcPr>
            <w:tcW w:w="3119" w:type="dxa"/>
          </w:tcPr>
          <w:p w14:paraId="2B8FFC6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и применять на практике полученные знания.</w:t>
            </w:r>
          </w:p>
        </w:tc>
        <w:tc>
          <w:tcPr>
            <w:tcW w:w="3543" w:type="dxa"/>
          </w:tcPr>
          <w:p w14:paraId="4DD3AEC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Игра «Приглашаем в гости». Рассматривание и обсуждение иллюстраций и текста в учебнике.</w:t>
            </w:r>
          </w:p>
        </w:tc>
        <w:tc>
          <w:tcPr>
            <w:tcW w:w="709" w:type="dxa"/>
          </w:tcPr>
          <w:p w14:paraId="4CE4BF3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E8880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55AE728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206C37D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1690005" w14:textId="77777777" w:rsidTr="001B047D">
        <w:tc>
          <w:tcPr>
            <w:tcW w:w="534" w:type="dxa"/>
          </w:tcPr>
          <w:p w14:paraId="1C8EE5F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14</w:t>
            </w:r>
          </w:p>
        </w:tc>
        <w:tc>
          <w:tcPr>
            <w:tcW w:w="1275" w:type="dxa"/>
          </w:tcPr>
          <w:p w14:paraId="311945D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управляют движением</w:t>
            </w:r>
          </w:p>
        </w:tc>
        <w:tc>
          <w:tcPr>
            <w:tcW w:w="709" w:type="dxa"/>
          </w:tcPr>
          <w:p w14:paraId="319A294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022E0AD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Остарожность и соблюдение правил дорожного движения спасает человека от неприятностей. Знаки дорожного движения.</w:t>
            </w:r>
          </w:p>
        </w:tc>
        <w:tc>
          <w:tcPr>
            <w:tcW w:w="3119" w:type="dxa"/>
          </w:tcPr>
          <w:p w14:paraId="3B61CA18"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основы оказания первой помощи.</w:t>
            </w:r>
          </w:p>
        </w:tc>
        <w:tc>
          <w:tcPr>
            <w:tcW w:w="3543" w:type="dxa"/>
          </w:tcPr>
          <w:p w14:paraId="3192D03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текста «Кого называют осторожным человеком».</w:t>
            </w:r>
          </w:p>
          <w:p w14:paraId="684AA21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Создание плаката «О чем</w:t>
            </w:r>
          </w:p>
          <w:p w14:paraId="123A7EC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рассказывают дорожные знаки». Игра «Пешеходы и водители».</w:t>
            </w:r>
          </w:p>
        </w:tc>
        <w:tc>
          <w:tcPr>
            <w:tcW w:w="709" w:type="dxa"/>
          </w:tcPr>
          <w:p w14:paraId="691EEB1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22CC3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00" w:type="dxa"/>
            <w:gridSpan w:val="3"/>
          </w:tcPr>
          <w:p w14:paraId="6A4CDF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43" w:type="dxa"/>
            <w:gridSpan w:val="10"/>
          </w:tcPr>
          <w:p w14:paraId="2217AD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D623E0F" w14:textId="77777777" w:rsidTr="001B047D">
        <w:tc>
          <w:tcPr>
            <w:tcW w:w="534" w:type="dxa"/>
          </w:tcPr>
          <w:p w14:paraId="343269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15</w:t>
            </w:r>
          </w:p>
        </w:tc>
        <w:tc>
          <w:tcPr>
            <w:tcW w:w="1275" w:type="dxa"/>
          </w:tcPr>
          <w:p w14:paraId="0D0546D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Чтобы избежать неприятности</w:t>
            </w:r>
          </w:p>
        </w:tc>
        <w:tc>
          <w:tcPr>
            <w:tcW w:w="709" w:type="dxa"/>
          </w:tcPr>
          <w:p w14:paraId="1E7C4D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1B945A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Правила поведения с незнакомыми людьми</w:t>
            </w:r>
          </w:p>
          <w:p w14:paraId="5BB1E4C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может научиться, не только читать и писать, но и управлять своим поведением</w:t>
            </w:r>
          </w:p>
        </w:tc>
        <w:tc>
          <w:tcPr>
            <w:tcW w:w="3119" w:type="dxa"/>
          </w:tcPr>
          <w:p w14:paraId="52A39FD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правила поведения в различных ситуациях.</w:t>
            </w:r>
          </w:p>
        </w:tc>
        <w:tc>
          <w:tcPr>
            <w:tcW w:w="3543" w:type="dxa"/>
          </w:tcPr>
          <w:p w14:paraId="6A37098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Упражнения – элементы аутотренинга. Обсуждение вопроса: «Почемучка – это хорошо или плохо?».</w:t>
            </w:r>
          </w:p>
        </w:tc>
        <w:tc>
          <w:tcPr>
            <w:tcW w:w="709" w:type="dxa"/>
          </w:tcPr>
          <w:p w14:paraId="5C74D8B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9AA63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00" w:type="dxa"/>
            <w:gridSpan w:val="3"/>
          </w:tcPr>
          <w:p w14:paraId="68C0DD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Иговавя контрольная</w:t>
            </w:r>
          </w:p>
        </w:tc>
        <w:tc>
          <w:tcPr>
            <w:tcW w:w="943" w:type="dxa"/>
            <w:gridSpan w:val="10"/>
          </w:tcPr>
          <w:p w14:paraId="4A0A6F7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6FC6507" w14:textId="77777777" w:rsidTr="001B047D">
        <w:tc>
          <w:tcPr>
            <w:tcW w:w="15134" w:type="dxa"/>
            <w:gridSpan w:val="21"/>
          </w:tcPr>
          <w:p w14:paraId="0CF39088" w14:textId="15A55DA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Кто живет рядом с тобой?</w:t>
            </w:r>
            <w:r>
              <w:rPr>
                <w:rFonts w:ascii="Times New Roman" w:eastAsia="Calibri" w:hAnsi="Times New Roman" w:cs="Times New Roman"/>
                <w:b/>
                <w:kern w:val="3"/>
                <w:sz w:val="24"/>
                <w:szCs w:val="24"/>
                <w:lang w:eastAsia="ja-JP" w:bidi="fa-IR"/>
              </w:rPr>
              <w:t xml:space="preserve"> (6 ч)</w:t>
            </w:r>
          </w:p>
        </w:tc>
      </w:tr>
      <w:tr w:rsidR="001B047D" w:rsidRPr="001B047D" w14:paraId="120330A7" w14:textId="77777777" w:rsidTr="001B047D">
        <w:tc>
          <w:tcPr>
            <w:tcW w:w="534" w:type="dxa"/>
          </w:tcPr>
          <w:p w14:paraId="4BBCC3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16</w:t>
            </w:r>
          </w:p>
        </w:tc>
        <w:tc>
          <w:tcPr>
            <w:tcW w:w="1275" w:type="dxa"/>
          </w:tcPr>
          <w:p w14:paraId="23A5701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Семья-коллектив близких людей</w:t>
            </w:r>
          </w:p>
        </w:tc>
        <w:tc>
          <w:tcPr>
            <w:tcW w:w="709" w:type="dxa"/>
          </w:tcPr>
          <w:p w14:paraId="1CCA64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B7B47F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Сомьи бывают разные и различаются по числу поколений. Что объединяет членов одной семьи. Труд и отдых в семье. Члены семьи </w:t>
            </w:r>
            <w:r w:rsidRPr="001B047D">
              <w:rPr>
                <w:rFonts w:ascii="Times New Roman" w:eastAsia="Calibri" w:hAnsi="Times New Roman" w:cs="Times New Roman"/>
                <w:kern w:val="3"/>
                <w:sz w:val="24"/>
                <w:szCs w:val="24"/>
                <w:lang w:val="de-DE" w:eastAsia="ja-JP" w:bidi="fa-IR"/>
              </w:rPr>
              <w:lastRenderedPageBreak/>
              <w:t>любят друг друга</w:t>
            </w:r>
          </w:p>
        </w:tc>
        <w:tc>
          <w:tcPr>
            <w:tcW w:w="3119" w:type="dxa"/>
          </w:tcPr>
          <w:p w14:paraId="6383D8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Знать родственные связи в семье.</w:t>
            </w:r>
          </w:p>
        </w:tc>
        <w:tc>
          <w:tcPr>
            <w:tcW w:w="3543" w:type="dxa"/>
          </w:tcPr>
          <w:p w14:paraId="540402A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«Что такое семья?». Работа с рисунком – схемой. Выполнение заданий «Соображалки» и «Смешинки».</w:t>
            </w:r>
          </w:p>
        </w:tc>
        <w:tc>
          <w:tcPr>
            <w:tcW w:w="709" w:type="dxa"/>
          </w:tcPr>
          <w:p w14:paraId="38E58BC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30B22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3C2F5FF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0081E38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6F371BC" w14:textId="77777777" w:rsidTr="001B047D">
        <w:tc>
          <w:tcPr>
            <w:tcW w:w="534" w:type="dxa"/>
          </w:tcPr>
          <w:p w14:paraId="1F6E32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17</w:t>
            </w:r>
          </w:p>
        </w:tc>
        <w:tc>
          <w:tcPr>
            <w:tcW w:w="1275" w:type="dxa"/>
          </w:tcPr>
          <w:p w14:paraId="618FDC6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Кто занимается домашним хозяйством</w:t>
            </w:r>
          </w:p>
        </w:tc>
        <w:tc>
          <w:tcPr>
            <w:tcW w:w="709" w:type="dxa"/>
          </w:tcPr>
          <w:p w14:paraId="6706B10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6C2EAE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Кто занимается домашним хозяйством. Какие обязанности в семье может исполнять второклассник</w:t>
            </w:r>
          </w:p>
        </w:tc>
        <w:tc>
          <w:tcPr>
            <w:tcW w:w="3119" w:type="dxa"/>
          </w:tcPr>
          <w:p w14:paraId="7EB9AB8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профессии родителей, уметь трудиться.</w:t>
            </w:r>
          </w:p>
        </w:tc>
        <w:tc>
          <w:tcPr>
            <w:tcW w:w="3543" w:type="dxa"/>
          </w:tcPr>
          <w:p w14:paraId="33F73D0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«Существует ли «женский» и «мужской» труд?». Анализ стихотворения А. Барто «Разговор с дочкой» и статьи учебника «Помощники».</w:t>
            </w:r>
          </w:p>
        </w:tc>
        <w:tc>
          <w:tcPr>
            <w:tcW w:w="709" w:type="dxa"/>
          </w:tcPr>
          <w:p w14:paraId="2EEE0D3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D7EBE1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025060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608E878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B1F1534" w14:textId="77777777" w:rsidTr="001B047D">
        <w:tc>
          <w:tcPr>
            <w:tcW w:w="534" w:type="dxa"/>
          </w:tcPr>
          <w:p w14:paraId="545F22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18</w:t>
            </w:r>
          </w:p>
        </w:tc>
        <w:tc>
          <w:tcPr>
            <w:tcW w:w="1275" w:type="dxa"/>
          </w:tcPr>
          <w:p w14:paraId="60C0FC9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Чам семья занимается в свободное время</w:t>
            </w:r>
          </w:p>
        </w:tc>
        <w:tc>
          <w:tcPr>
            <w:tcW w:w="709" w:type="dxa"/>
          </w:tcPr>
          <w:p w14:paraId="66A809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789CD4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Интересный и полезный досуг членов дружной семьи</w:t>
            </w:r>
          </w:p>
        </w:tc>
        <w:tc>
          <w:tcPr>
            <w:tcW w:w="3119" w:type="dxa"/>
          </w:tcPr>
          <w:p w14:paraId="5C9428A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места проведения досуга.</w:t>
            </w:r>
          </w:p>
        </w:tc>
        <w:tc>
          <w:tcPr>
            <w:tcW w:w="3543" w:type="dxa"/>
          </w:tcPr>
          <w:p w14:paraId="3AE87A0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иллюстрациями и текстом учебника. Рассказы детей: «Как моя семья проводит свободное время?». Работа с рубрикой «Картинная галерея».</w:t>
            </w:r>
          </w:p>
        </w:tc>
        <w:tc>
          <w:tcPr>
            <w:tcW w:w="709" w:type="dxa"/>
          </w:tcPr>
          <w:p w14:paraId="039EB6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AD15F5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4D4425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4A62CB5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151A3BB" w14:textId="77777777" w:rsidTr="001B047D">
        <w:tc>
          <w:tcPr>
            <w:tcW w:w="534" w:type="dxa"/>
          </w:tcPr>
          <w:p w14:paraId="027D54D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19</w:t>
            </w:r>
          </w:p>
        </w:tc>
        <w:tc>
          <w:tcPr>
            <w:tcW w:w="1275" w:type="dxa"/>
          </w:tcPr>
          <w:p w14:paraId="1D2D8E7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бывают правила</w:t>
            </w:r>
          </w:p>
        </w:tc>
        <w:tc>
          <w:tcPr>
            <w:tcW w:w="709" w:type="dxa"/>
          </w:tcPr>
          <w:p w14:paraId="77BFE9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8721038"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Правила культурного поведения позволяют людям общаться, не причиняя друг другу огорчения. Правила бывают разные и их не нужно соблюдать.</w:t>
            </w:r>
          </w:p>
        </w:tc>
        <w:tc>
          <w:tcPr>
            <w:tcW w:w="3119" w:type="dxa"/>
          </w:tcPr>
          <w:p w14:paraId="6AE4E246"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правила культурного</w:t>
            </w:r>
          </w:p>
          <w:p w14:paraId="69C97E8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Поведения, которые позволяют людям общаться, не причиняя друг другу огорчения.</w:t>
            </w:r>
          </w:p>
        </w:tc>
        <w:tc>
          <w:tcPr>
            <w:tcW w:w="3543" w:type="dxa"/>
          </w:tcPr>
          <w:p w14:paraId="7207FED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проблемной ситуации. Работа со схемой «Какие бывают правила». Сочинение: «Три истории о Васятке». Ролевые игры: «Театр», «Библиотека».</w:t>
            </w:r>
          </w:p>
        </w:tc>
        <w:tc>
          <w:tcPr>
            <w:tcW w:w="709" w:type="dxa"/>
          </w:tcPr>
          <w:p w14:paraId="37C8A3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73CCDF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62B7331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292F94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D99F498" w14:textId="77777777" w:rsidTr="001B047D">
        <w:tc>
          <w:tcPr>
            <w:tcW w:w="534" w:type="dxa"/>
          </w:tcPr>
          <w:p w14:paraId="540301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20</w:t>
            </w:r>
          </w:p>
        </w:tc>
        <w:tc>
          <w:tcPr>
            <w:tcW w:w="1275" w:type="dxa"/>
          </w:tcPr>
          <w:p w14:paraId="1251A0D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дружбе</w:t>
            </w:r>
          </w:p>
        </w:tc>
        <w:tc>
          <w:tcPr>
            <w:tcW w:w="709" w:type="dxa"/>
          </w:tcPr>
          <w:p w14:paraId="60947BD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B5F23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Без друзей человека жить трудно и не интересно. Нужно знать и выполнять правила дружбы.</w:t>
            </w:r>
          </w:p>
        </w:tc>
        <w:tc>
          <w:tcPr>
            <w:tcW w:w="3119" w:type="dxa"/>
            <w:vMerge w:val="restart"/>
          </w:tcPr>
          <w:p w14:paraId="4BD1461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Уметь дружить, общаться с людьми.</w:t>
            </w:r>
          </w:p>
        </w:tc>
        <w:tc>
          <w:tcPr>
            <w:tcW w:w="3543" w:type="dxa"/>
          </w:tcPr>
          <w:p w14:paraId="367A2D4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ис-торий о детях. Составление    памятки   «Правила</w:t>
            </w:r>
          </w:p>
          <w:p w14:paraId="0826F51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дружбы».</w:t>
            </w:r>
          </w:p>
        </w:tc>
        <w:tc>
          <w:tcPr>
            <w:tcW w:w="709" w:type="dxa"/>
          </w:tcPr>
          <w:p w14:paraId="59959BC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B86A12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56E1FA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651724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FBFF449" w14:textId="77777777" w:rsidTr="001B047D">
        <w:tc>
          <w:tcPr>
            <w:tcW w:w="534" w:type="dxa"/>
          </w:tcPr>
          <w:p w14:paraId="46494D2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21</w:t>
            </w:r>
          </w:p>
        </w:tc>
        <w:tc>
          <w:tcPr>
            <w:tcW w:w="1275" w:type="dxa"/>
          </w:tcPr>
          <w:p w14:paraId="0521943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Могут ли обидеть жесты и мимика</w:t>
            </w:r>
          </w:p>
        </w:tc>
        <w:tc>
          <w:tcPr>
            <w:tcW w:w="709" w:type="dxa"/>
          </w:tcPr>
          <w:p w14:paraId="744064B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5648CA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Общаться можно не только словами, но и мимикой и жестами. Не все жесты приятны, некоторые могут обидеть, поэтому их можно избегать.</w:t>
            </w:r>
          </w:p>
        </w:tc>
        <w:tc>
          <w:tcPr>
            <w:tcW w:w="3119" w:type="dxa"/>
            <w:vMerge/>
          </w:tcPr>
          <w:p w14:paraId="5D75E5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p>
        </w:tc>
        <w:tc>
          <w:tcPr>
            <w:tcW w:w="3543" w:type="dxa"/>
          </w:tcPr>
          <w:p w14:paraId="0EE1D90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 применять на практике полученные знания.</w:t>
            </w:r>
          </w:p>
        </w:tc>
        <w:tc>
          <w:tcPr>
            <w:tcW w:w="709" w:type="dxa"/>
          </w:tcPr>
          <w:p w14:paraId="094FB4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1C07C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607C51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1C48610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6FDE5FD" w14:textId="77777777" w:rsidTr="001B047D">
        <w:tc>
          <w:tcPr>
            <w:tcW w:w="15134" w:type="dxa"/>
            <w:gridSpan w:val="21"/>
          </w:tcPr>
          <w:p w14:paraId="220B4FB7" w14:textId="49B85A95"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lastRenderedPageBreak/>
              <w:t>Рооссия – твоя Родина</w:t>
            </w:r>
            <w:r>
              <w:rPr>
                <w:rFonts w:ascii="Times New Roman" w:eastAsia="Calibri" w:hAnsi="Times New Roman" w:cs="Times New Roman"/>
                <w:b/>
                <w:kern w:val="3"/>
                <w:sz w:val="24"/>
                <w:szCs w:val="24"/>
                <w:lang w:eastAsia="ja-JP" w:bidi="fa-IR"/>
              </w:rPr>
              <w:t xml:space="preserve"> (13 ч)</w:t>
            </w:r>
          </w:p>
        </w:tc>
      </w:tr>
      <w:tr w:rsidR="001B047D" w:rsidRPr="001B047D" w14:paraId="000C76E3" w14:textId="77777777" w:rsidTr="001B047D">
        <w:tc>
          <w:tcPr>
            <w:tcW w:w="534" w:type="dxa"/>
          </w:tcPr>
          <w:p w14:paraId="756CF1D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22</w:t>
            </w:r>
          </w:p>
        </w:tc>
        <w:tc>
          <w:tcPr>
            <w:tcW w:w="1275" w:type="dxa"/>
          </w:tcPr>
          <w:p w14:paraId="6F862077"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Родина – что это значит?</w:t>
            </w:r>
          </w:p>
        </w:tc>
        <w:tc>
          <w:tcPr>
            <w:tcW w:w="709" w:type="dxa"/>
          </w:tcPr>
          <w:p w14:paraId="079855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A26AB6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Слова родина, отечество, отчизна, родная сторона обозначают место, где человек родился, где он живет, работает, где живут его родственники и близкие люди. Российская Федерация – наша Родина.</w:t>
            </w:r>
          </w:p>
        </w:tc>
        <w:tc>
          <w:tcPr>
            <w:tcW w:w="3119" w:type="dxa"/>
          </w:tcPr>
          <w:p w14:paraId="3889D9D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 понимать значение Родины в жизни человека.</w:t>
            </w:r>
          </w:p>
        </w:tc>
        <w:tc>
          <w:tcPr>
            <w:tcW w:w="3543" w:type="dxa"/>
          </w:tcPr>
          <w:p w14:paraId="1B7613A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«Наша Родина - Россия». Обсуж-дение текста учебника. Работа с рубрикой «Кар-тинная галерея».</w:t>
            </w:r>
          </w:p>
        </w:tc>
        <w:tc>
          <w:tcPr>
            <w:tcW w:w="709" w:type="dxa"/>
          </w:tcPr>
          <w:p w14:paraId="1BDC90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798173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20BF528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66CDCB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0E5A0DF" w14:textId="77777777" w:rsidTr="001B047D">
        <w:tc>
          <w:tcPr>
            <w:tcW w:w="534" w:type="dxa"/>
          </w:tcPr>
          <w:p w14:paraId="793982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23</w:t>
            </w:r>
          </w:p>
        </w:tc>
        <w:tc>
          <w:tcPr>
            <w:tcW w:w="1275" w:type="dxa"/>
          </w:tcPr>
          <w:p w14:paraId="2E48F21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Прошлое, настоящее, будущее.</w:t>
            </w:r>
          </w:p>
        </w:tc>
        <w:tc>
          <w:tcPr>
            <w:tcW w:w="709" w:type="dxa"/>
          </w:tcPr>
          <w:p w14:paraId="3F7CE2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50B446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История изучает прошлое. Сравнение слов история и случай.Как ученые изучают прошлое</w:t>
            </w:r>
          </w:p>
        </w:tc>
        <w:tc>
          <w:tcPr>
            <w:tcW w:w="3119" w:type="dxa"/>
          </w:tcPr>
          <w:p w14:paraId="0C4B60A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история изучает прошлое. Уметь отличать события истории  от случая.</w:t>
            </w:r>
          </w:p>
        </w:tc>
        <w:tc>
          <w:tcPr>
            <w:tcW w:w="3543" w:type="dxa"/>
          </w:tcPr>
          <w:p w14:paraId="42C7ECF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текстом учебника. Рассказы детей: слу-чай (история) из моей жизни. Работа с форзацем учебника: как мы узнаем о прошлом.</w:t>
            </w:r>
          </w:p>
        </w:tc>
        <w:tc>
          <w:tcPr>
            <w:tcW w:w="709" w:type="dxa"/>
          </w:tcPr>
          <w:p w14:paraId="0AD9A0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E3F6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1965566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5FAFA8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1E01300" w14:textId="77777777" w:rsidTr="001B047D">
        <w:tc>
          <w:tcPr>
            <w:tcW w:w="534" w:type="dxa"/>
          </w:tcPr>
          <w:p w14:paraId="345990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24</w:t>
            </w:r>
          </w:p>
        </w:tc>
        <w:tc>
          <w:tcPr>
            <w:tcW w:w="1275" w:type="dxa"/>
          </w:tcPr>
          <w:p w14:paraId="6B0AA59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Русь начиналась</w:t>
            </w:r>
          </w:p>
        </w:tc>
        <w:tc>
          <w:tcPr>
            <w:tcW w:w="709" w:type="dxa"/>
          </w:tcPr>
          <w:p w14:paraId="128094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9BBFE0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Предки русских людей – славяне. Первые их посоления по берегам рек и их защита от врагов.</w:t>
            </w:r>
          </w:p>
        </w:tc>
        <w:tc>
          <w:tcPr>
            <w:tcW w:w="3119" w:type="dxa"/>
          </w:tcPr>
          <w:p w14:paraId="6C0C32F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родного края.</w:t>
            </w:r>
          </w:p>
        </w:tc>
        <w:tc>
          <w:tcPr>
            <w:tcW w:w="3543" w:type="dxa"/>
          </w:tcPr>
          <w:p w14:paraId="2B0B4BC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«Славянское поселение». Чте-ние и обсуждение текста «Первые русские князья». Работа с рубрикой «Картинная галерея».</w:t>
            </w:r>
          </w:p>
        </w:tc>
        <w:tc>
          <w:tcPr>
            <w:tcW w:w="709" w:type="dxa"/>
          </w:tcPr>
          <w:p w14:paraId="6B67C1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685966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4DE6BF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2842486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EDC8018" w14:textId="77777777" w:rsidTr="001B047D">
        <w:tc>
          <w:tcPr>
            <w:tcW w:w="534" w:type="dxa"/>
          </w:tcPr>
          <w:p w14:paraId="5C45A55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25</w:t>
            </w:r>
          </w:p>
        </w:tc>
        <w:tc>
          <w:tcPr>
            <w:tcW w:w="1275" w:type="dxa"/>
          </w:tcPr>
          <w:p w14:paraId="76E4D93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Москва – столица России</w:t>
            </w:r>
          </w:p>
        </w:tc>
        <w:tc>
          <w:tcPr>
            <w:tcW w:w="709" w:type="dxa"/>
          </w:tcPr>
          <w:p w14:paraId="446EE2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CFFFD8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Москва – главный город России, который также знают люди разных стран.</w:t>
            </w:r>
          </w:p>
        </w:tc>
        <w:tc>
          <w:tcPr>
            <w:tcW w:w="3119" w:type="dxa"/>
          </w:tcPr>
          <w:p w14:paraId="33AE3E8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основные достопримечательности Москвы.</w:t>
            </w:r>
          </w:p>
        </w:tc>
        <w:tc>
          <w:tcPr>
            <w:tcW w:w="3543" w:type="dxa"/>
          </w:tcPr>
          <w:p w14:paraId="3EA2495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«Как можно узнать о прошлом города?». Работа с рубрикой «Картинная</w:t>
            </w:r>
          </w:p>
          <w:p w14:paraId="72E374B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галерея».  Игра – путешествие по Москве.</w:t>
            </w:r>
          </w:p>
        </w:tc>
        <w:tc>
          <w:tcPr>
            <w:tcW w:w="709" w:type="dxa"/>
          </w:tcPr>
          <w:p w14:paraId="1B00F3C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E952A2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0B7E12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7E8928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7635105" w14:textId="77777777" w:rsidTr="001B047D">
        <w:tc>
          <w:tcPr>
            <w:tcW w:w="534" w:type="dxa"/>
          </w:tcPr>
          <w:p w14:paraId="1C2AFC7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26</w:t>
            </w:r>
          </w:p>
        </w:tc>
        <w:tc>
          <w:tcPr>
            <w:tcW w:w="1275" w:type="dxa"/>
          </w:tcPr>
          <w:p w14:paraId="382398A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Москва строилась</w:t>
            </w:r>
          </w:p>
        </w:tc>
        <w:tc>
          <w:tcPr>
            <w:tcW w:w="709" w:type="dxa"/>
          </w:tcPr>
          <w:p w14:paraId="48A30B9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200750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Некоторые страницыистории стрительства российской столицы</w:t>
            </w:r>
          </w:p>
        </w:tc>
        <w:tc>
          <w:tcPr>
            <w:tcW w:w="3119" w:type="dxa"/>
          </w:tcPr>
          <w:p w14:paraId="56973B5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основные этапы становления Москвы, как столицы России.</w:t>
            </w:r>
          </w:p>
        </w:tc>
        <w:tc>
          <w:tcPr>
            <w:tcW w:w="3543" w:type="dxa"/>
          </w:tcPr>
          <w:p w14:paraId="02CCDE6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рубрикой «Картинная галерея».  Игра – путешествие по Москве.</w:t>
            </w:r>
          </w:p>
        </w:tc>
        <w:tc>
          <w:tcPr>
            <w:tcW w:w="709" w:type="dxa"/>
          </w:tcPr>
          <w:p w14:paraId="087D3F8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7FA1E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616339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36A51D5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FBC6D8E" w14:textId="77777777" w:rsidTr="001B047D">
        <w:tc>
          <w:tcPr>
            <w:tcW w:w="534" w:type="dxa"/>
          </w:tcPr>
          <w:p w14:paraId="382812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27</w:t>
            </w:r>
          </w:p>
        </w:tc>
        <w:tc>
          <w:tcPr>
            <w:tcW w:w="1275" w:type="dxa"/>
          </w:tcPr>
          <w:p w14:paraId="7457786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Города </w:t>
            </w:r>
            <w:r w:rsidRPr="001B047D">
              <w:rPr>
                <w:rFonts w:ascii="Times New Roman" w:eastAsia="Calibri" w:hAnsi="Times New Roman" w:cs="Times New Roman"/>
                <w:kern w:val="3"/>
                <w:sz w:val="24"/>
                <w:szCs w:val="24"/>
                <w:lang w:val="de-DE" w:eastAsia="ja-JP" w:bidi="fa-IR"/>
              </w:rPr>
              <w:lastRenderedPageBreak/>
              <w:t>России</w:t>
            </w:r>
          </w:p>
        </w:tc>
        <w:tc>
          <w:tcPr>
            <w:tcW w:w="709" w:type="dxa"/>
          </w:tcPr>
          <w:p w14:paraId="5AB2BF9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1</w:t>
            </w:r>
          </w:p>
        </w:tc>
        <w:tc>
          <w:tcPr>
            <w:tcW w:w="2835" w:type="dxa"/>
          </w:tcPr>
          <w:p w14:paraId="166DCCD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В каждом городе есть </w:t>
            </w:r>
            <w:r w:rsidRPr="001B047D">
              <w:rPr>
                <w:rFonts w:ascii="Times New Roman" w:eastAsia="Andale Sans UI" w:hAnsi="Times New Roman" w:cs="Times New Roman"/>
                <w:kern w:val="3"/>
                <w:sz w:val="24"/>
                <w:szCs w:val="24"/>
                <w:lang w:val="de-DE" w:eastAsia="ja-JP" w:bidi="fa-IR"/>
              </w:rPr>
              <w:lastRenderedPageBreak/>
              <w:t>свои достопримечательно-сти, которые делают его известным и знаменитым</w:t>
            </w:r>
          </w:p>
        </w:tc>
        <w:tc>
          <w:tcPr>
            <w:tcW w:w="3119" w:type="dxa"/>
          </w:tcPr>
          <w:p w14:paraId="0D592A8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Знать основные </w:t>
            </w:r>
            <w:r w:rsidRPr="001B047D">
              <w:rPr>
                <w:rFonts w:ascii="Times New Roman" w:eastAsia="Andale Sans UI" w:hAnsi="Times New Roman" w:cs="Times New Roman"/>
                <w:kern w:val="3"/>
                <w:sz w:val="24"/>
                <w:szCs w:val="24"/>
                <w:lang w:val="de-DE" w:eastAsia="ja-JP" w:bidi="fa-IR"/>
              </w:rPr>
              <w:lastRenderedPageBreak/>
              <w:t>достопримечательности городов России.</w:t>
            </w:r>
          </w:p>
        </w:tc>
        <w:tc>
          <w:tcPr>
            <w:tcW w:w="3543" w:type="dxa"/>
          </w:tcPr>
          <w:p w14:paraId="30C15AA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Игра-путешествие по городам </w:t>
            </w:r>
            <w:r w:rsidRPr="001B047D">
              <w:rPr>
                <w:rFonts w:ascii="Times New Roman" w:eastAsia="Andale Sans UI" w:hAnsi="Times New Roman" w:cs="Times New Roman"/>
                <w:kern w:val="3"/>
                <w:sz w:val="24"/>
                <w:szCs w:val="24"/>
                <w:lang w:val="de-DE" w:eastAsia="ja-JP" w:bidi="fa-IR"/>
              </w:rPr>
              <w:lastRenderedPageBreak/>
              <w:t>России.</w:t>
            </w:r>
          </w:p>
        </w:tc>
        <w:tc>
          <w:tcPr>
            <w:tcW w:w="709" w:type="dxa"/>
          </w:tcPr>
          <w:p w14:paraId="04BEA7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1254C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2F02282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00CB3BA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A37DF2F" w14:textId="77777777" w:rsidTr="001B047D">
        <w:tc>
          <w:tcPr>
            <w:tcW w:w="534" w:type="dxa"/>
          </w:tcPr>
          <w:p w14:paraId="4AC3AC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28</w:t>
            </w:r>
          </w:p>
        </w:tc>
        <w:tc>
          <w:tcPr>
            <w:tcW w:w="1275" w:type="dxa"/>
          </w:tcPr>
          <w:p w14:paraId="4FABDD9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Родной край – частица Родины</w:t>
            </w:r>
          </w:p>
        </w:tc>
        <w:tc>
          <w:tcPr>
            <w:tcW w:w="709" w:type="dxa"/>
          </w:tcPr>
          <w:p w14:paraId="0F61369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F76EF1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Россия – наша Родина. Каждый край чем-то знаменит. Наш край, пямятные места, названия улиц, памятники.</w:t>
            </w:r>
          </w:p>
        </w:tc>
        <w:tc>
          <w:tcPr>
            <w:tcW w:w="3119" w:type="dxa"/>
          </w:tcPr>
          <w:p w14:paraId="30BEB80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историю города, родного краю.</w:t>
            </w:r>
          </w:p>
        </w:tc>
        <w:tc>
          <w:tcPr>
            <w:tcW w:w="3543" w:type="dxa"/>
          </w:tcPr>
          <w:p w14:paraId="1FA664E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«Наша Родина - Россия». Обсуж-дение текста учебника. Работа с рубрикой «Кар-тинная галерея».</w:t>
            </w:r>
          </w:p>
        </w:tc>
        <w:tc>
          <w:tcPr>
            <w:tcW w:w="709" w:type="dxa"/>
          </w:tcPr>
          <w:p w14:paraId="4D7A61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B02805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5A03716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5122AC4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85641A5" w14:textId="77777777" w:rsidTr="001B047D">
        <w:tc>
          <w:tcPr>
            <w:tcW w:w="534" w:type="dxa"/>
          </w:tcPr>
          <w:p w14:paraId="0C79DB2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29</w:t>
            </w:r>
          </w:p>
        </w:tc>
        <w:tc>
          <w:tcPr>
            <w:tcW w:w="1275" w:type="dxa"/>
          </w:tcPr>
          <w:p w14:paraId="39DA23A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Зачем человек трудится?</w:t>
            </w:r>
          </w:p>
        </w:tc>
        <w:tc>
          <w:tcPr>
            <w:tcW w:w="709" w:type="dxa"/>
          </w:tcPr>
          <w:p w14:paraId="009714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EEE50B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Человек стал человеком когда начал трудится. Труд необходим для жизни и благополучия людей. Труд создает ценности культуры.</w:t>
            </w:r>
          </w:p>
        </w:tc>
        <w:tc>
          <w:tcPr>
            <w:tcW w:w="3119" w:type="dxa"/>
          </w:tcPr>
          <w:p w14:paraId="579AC60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пословицы о хлебе, поговорки, уметь составлять рассказ о хлебе, знать процесс получения хлебных изделий.</w:t>
            </w:r>
          </w:p>
        </w:tc>
        <w:tc>
          <w:tcPr>
            <w:tcW w:w="3543" w:type="dxa"/>
          </w:tcPr>
          <w:p w14:paraId="67AB1E0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Решение проблемной ситуации: «Зачем человек трудится?». Работа со схемой «Зачем человек</w:t>
            </w:r>
          </w:p>
          <w:p w14:paraId="2AAB000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трудится». Беседа на тему «Хлеб – всему голова».</w:t>
            </w:r>
          </w:p>
        </w:tc>
        <w:tc>
          <w:tcPr>
            <w:tcW w:w="709" w:type="dxa"/>
          </w:tcPr>
          <w:p w14:paraId="7D2DDD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3A863F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4E1070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67C129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503D93E" w14:textId="77777777" w:rsidTr="001B047D">
        <w:tc>
          <w:tcPr>
            <w:tcW w:w="534" w:type="dxa"/>
          </w:tcPr>
          <w:p w14:paraId="2021590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30</w:t>
            </w:r>
          </w:p>
        </w:tc>
        <w:tc>
          <w:tcPr>
            <w:tcW w:w="1275" w:type="dxa"/>
          </w:tcPr>
          <w:p w14:paraId="3A60D4E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занятиях наших предков</w:t>
            </w:r>
          </w:p>
        </w:tc>
        <w:tc>
          <w:tcPr>
            <w:tcW w:w="709" w:type="dxa"/>
          </w:tcPr>
          <w:p w14:paraId="2FD3A1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4DBAC6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Основные занятия наших предков: охота, рыбаловство, земледелие, скотоводство. Элементарные сведения об истории развития земледелия.</w:t>
            </w:r>
          </w:p>
        </w:tc>
        <w:tc>
          <w:tcPr>
            <w:tcW w:w="3119" w:type="dxa"/>
          </w:tcPr>
          <w:p w14:paraId="5A715F2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Основные занятия славян:</w:t>
            </w:r>
          </w:p>
        </w:tc>
        <w:tc>
          <w:tcPr>
            <w:tcW w:w="3543" w:type="dxa"/>
          </w:tcPr>
          <w:p w14:paraId="4A5B56E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текста учебника. Игровая минутка. Беседа «Русская трапеза». Работа с иллюстративным материалом.</w:t>
            </w:r>
          </w:p>
        </w:tc>
        <w:tc>
          <w:tcPr>
            <w:tcW w:w="709" w:type="dxa"/>
          </w:tcPr>
          <w:p w14:paraId="2D225E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A98A18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6C793BA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01F1D1A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308BCCC" w14:textId="77777777" w:rsidTr="001B047D">
        <w:tc>
          <w:tcPr>
            <w:tcW w:w="534" w:type="dxa"/>
          </w:tcPr>
          <w:p w14:paraId="6FB1EB8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31</w:t>
            </w:r>
          </w:p>
        </w:tc>
        <w:tc>
          <w:tcPr>
            <w:tcW w:w="1275" w:type="dxa"/>
          </w:tcPr>
          <w:p w14:paraId="17A4856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Все профессии нужны…</w:t>
            </w:r>
          </w:p>
        </w:tc>
        <w:tc>
          <w:tcPr>
            <w:tcW w:w="709" w:type="dxa"/>
          </w:tcPr>
          <w:p w14:paraId="1D9DF2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F69C95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 мире много разных профессий, и каждая из них очень важна для человека и общества в целом.</w:t>
            </w:r>
          </w:p>
        </w:tc>
        <w:tc>
          <w:tcPr>
            <w:tcW w:w="3119" w:type="dxa"/>
          </w:tcPr>
          <w:p w14:paraId="285DD99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охота, рыболовство, земледелие, скотоводство. Элементарные сведения об истории развития земледелия.</w:t>
            </w:r>
          </w:p>
        </w:tc>
        <w:tc>
          <w:tcPr>
            <w:tcW w:w="3543" w:type="dxa"/>
          </w:tcPr>
          <w:p w14:paraId="337208B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Встреча с родителями учащихся в классе. Беседа «Профессии наших родителей».</w:t>
            </w:r>
          </w:p>
        </w:tc>
        <w:tc>
          <w:tcPr>
            <w:tcW w:w="709" w:type="dxa"/>
          </w:tcPr>
          <w:p w14:paraId="38C4520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8BCDA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345E5EB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23641F1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AFC28AF" w14:textId="77777777" w:rsidTr="001B047D">
        <w:tc>
          <w:tcPr>
            <w:tcW w:w="534" w:type="dxa"/>
          </w:tcPr>
          <w:p w14:paraId="113FADF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32, </w:t>
            </w:r>
            <w:r w:rsidRPr="001B047D">
              <w:rPr>
                <w:rFonts w:ascii="Times New Roman" w:eastAsia="Calibri" w:hAnsi="Times New Roman" w:cs="Times New Roman"/>
                <w:kern w:val="3"/>
                <w:sz w:val="24"/>
                <w:szCs w:val="24"/>
                <w:lang w:val="de-DE" w:eastAsia="ja-JP" w:bidi="fa-IR"/>
              </w:rPr>
              <w:lastRenderedPageBreak/>
              <w:t>33</w:t>
            </w:r>
          </w:p>
        </w:tc>
        <w:tc>
          <w:tcPr>
            <w:tcW w:w="1275" w:type="dxa"/>
          </w:tcPr>
          <w:p w14:paraId="5302682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 xml:space="preserve">Мы – граждане </w:t>
            </w:r>
            <w:r w:rsidRPr="001B047D">
              <w:rPr>
                <w:rFonts w:ascii="Times New Roman" w:eastAsia="Calibri" w:hAnsi="Times New Roman" w:cs="Times New Roman"/>
                <w:kern w:val="3"/>
                <w:sz w:val="24"/>
                <w:szCs w:val="24"/>
                <w:lang w:val="de-DE" w:eastAsia="ja-JP" w:bidi="fa-IR"/>
              </w:rPr>
              <w:lastRenderedPageBreak/>
              <w:t>России</w:t>
            </w:r>
          </w:p>
        </w:tc>
        <w:tc>
          <w:tcPr>
            <w:tcW w:w="709" w:type="dxa"/>
          </w:tcPr>
          <w:p w14:paraId="1E625E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2</w:t>
            </w:r>
          </w:p>
        </w:tc>
        <w:tc>
          <w:tcPr>
            <w:tcW w:w="2835" w:type="dxa"/>
          </w:tcPr>
          <w:p w14:paraId="3EC5006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Каждый человек – гражданин какого-нибудь </w:t>
            </w:r>
            <w:r w:rsidRPr="001B047D">
              <w:rPr>
                <w:rFonts w:ascii="Times New Roman" w:eastAsia="Andale Sans UI" w:hAnsi="Times New Roman" w:cs="Times New Roman"/>
                <w:kern w:val="3"/>
                <w:sz w:val="24"/>
                <w:szCs w:val="24"/>
                <w:lang w:val="de-DE" w:eastAsia="ja-JP" w:bidi="fa-IR"/>
              </w:rPr>
              <w:lastRenderedPageBreak/>
              <w:t>государства. Права и обязанности граждан. Ребенок, как гражданин тоже имеет права.</w:t>
            </w:r>
          </w:p>
        </w:tc>
        <w:tc>
          <w:tcPr>
            <w:tcW w:w="3119" w:type="dxa"/>
          </w:tcPr>
          <w:p w14:paraId="26AC5D0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Знать о том, что у каждого ребёнка в России есть права </w:t>
            </w:r>
            <w:r w:rsidRPr="001B047D">
              <w:rPr>
                <w:rFonts w:ascii="Times New Roman" w:eastAsia="Andale Sans UI" w:hAnsi="Times New Roman" w:cs="Times New Roman"/>
                <w:kern w:val="3"/>
                <w:sz w:val="24"/>
                <w:szCs w:val="24"/>
                <w:lang w:val="de-DE" w:eastAsia="ja-JP" w:bidi="fa-IR"/>
              </w:rPr>
              <w:lastRenderedPageBreak/>
              <w:t>и обязанности.</w:t>
            </w:r>
          </w:p>
        </w:tc>
        <w:tc>
          <w:tcPr>
            <w:tcW w:w="3543" w:type="dxa"/>
          </w:tcPr>
          <w:p w14:paraId="3D78F26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Рассказ учителя (с использованием </w:t>
            </w:r>
            <w:r w:rsidRPr="001B047D">
              <w:rPr>
                <w:rFonts w:ascii="Times New Roman" w:eastAsia="Andale Sans UI" w:hAnsi="Times New Roman" w:cs="Times New Roman"/>
                <w:kern w:val="3"/>
                <w:sz w:val="24"/>
                <w:szCs w:val="24"/>
                <w:lang w:val="de-DE" w:eastAsia="ja-JP" w:bidi="fa-IR"/>
              </w:rPr>
              <w:lastRenderedPageBreak/>
              <w:t>иллюстративного материала) о правах граждан страны. Работа с рубрикой «Картинная галерея». Работа в группах: составление плаката «Права ребенка в России».</w:t>
            </w:r>
          </w:p>
        </w:tc>
        <w:tc>
          <w:tcPr>
            <w:tcW w:w="709" w:type="dxa"/>
          </w:tcPr>
          <w:p w14:paraId="63F89A6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3496A9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428A192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46F333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FB10189" w14:textId="77777777" w:rsidTr="001B047D">
        <w:tc>
          <w:tcPr>
            <w:tcW w:w="534" w:type="dxa"/>
          </w:tcPr>
          <w:p w14:paraId="36B1C3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34</w:t>
            </w:r>
          </w:p>
        </w:tc>
        <w:tc>
          <w:tcPr>
            <w:tcW w:w="1275" w:type="dxa"/>
          </w:tcPr>
          <w:p w14:paraId="5C9D3E74"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Россия – многонациональная страна</w:t>
            </w:r>
          </w:p>
        </w:tc>
        <w:tc>
          <w:tcPr>
            <w:tcW w:w="709" w:type="dxa"/>
          </w:tcPr>
          <w:p w14:paraId="1771C2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24B2A7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 России живет более ста народностей</w:t>
            </w:r>
          </w:p>
        </w:tc>
        <w:tc>
          <w:tcPr>
            <w:tcW w:w="3119" w:type="dxa"/>
          </w:tcPr>
          <w:p w14:paraId="18A7B6C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народности, обычаи и традиции своего народа.</w:t>
            </w:r>
          </w:p>
        </w:tc>
        <w:tc>
          <w:tcPr>
            <w:tcW w:w="3543" w:type="dxa"/>
          </w:tcPr>
          <w:p w14:paraId="751A8FB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 детей о своей национальности. Рассмат-ривание и обсуждение рисунков и текста учебника.  Выполнение заданий в рабочей тетради.</w:t>
            </w:r>
          </w:p>
        </w:tc>
        <w:tc>
          <w:tcPr>
            <w:tcW w:w="709" w:type="dxa"/>
          </w:tcPr>
          <w:p w14:paraId="170901A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F9236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374A07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 xml:space="preserve">Тест </w:t>
            </w:r>
          </w:p>
        </w:tc>
        <w:tc>
          <w:tcPr>
            <w:tcW w:w="883" w:type="dxa"/>
            <w:gridSpan w:val="7"/>
          </w:tcPr>
          <w:p w14:paraId="2E18924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0F2A141" w14:textId="77777777" w:rsidTr="001B047D">
        <w:tc>
          <w:tcPr>
            <w:tcW w:w="15134" w:type="dxa"/>
            <w:gridSpan w:val="21"/>
          </w:tcPr>
          <w:p w14:paraId="4494F11C" w14:textId="3572F8D2"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Мы – жителя Земли</w:t>
            </w:r>
            <w:r>
              <w:rPr>
                <w:rFonts w:ascii="Times New Roman" w:eastAsia="Calibri" w:hAnsi="Times New Roman" w:cs="Times New Roman"/>
                <w:b/>
                <w:kern w:val="3"/>
                <w:sz w:val="24"/>
                <w:szCs w:val="24"/>
                <w:lang w:eastAsia="ja-JP" w:bidi="fa-IR"/>
              </w:rPr>
              <w:t xml:space="preserve"> (4 ч)</w:t>
            </w:r>
          </w:p>
        </w:tc>
      </w:tr>
      <w:tr w:rsidR="001B047D" w:rsidRPr="001B047D" w14:paraId="17A06AB0" w14:textId="77777777" w:rsidTr="001B047D">
        <w:tc>
          <w:tcPr>
            <w:tcW w:w="534" w:type="dxa"/>
          </w:tcPr>
          <w:p w14:paraId="17210B8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35,36</w:t>
            </w:r>
          </w:p>
        </w:tc>
        <w:tc>
          <w:tcPr>
            <w:tcW w:w="1275" w:type="dxa"/>
          </w:tcPr>
          <w:p w14:paraId="69C4673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Твое первое знакомство со звездами</w:t>
            </w:r>
          </w:p>
        </w:tc>
        <w:tc>
          <w:tcPr>
            <w:tcW w:w="709" w:type="dxa"/>
          </w:tcPr>
          <w:p w14:paraId="2EB806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64EFF9B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Звезды имеют разный цвет. Солнце – глава большой солнечной семьи. Что думали о строении Солнечной системы люди разных эпох.</w:t>
            </w:r>
          </w:p>
        </w:tc>
        <w:tc>
          <w:tcPr>
            <w:tcW w:w="3119" w:type="dxa"/>
          </w:tcPr>
          <w:p w14:paraId="654C907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Знать названия планет, порядок их расположения в солнечной системе.  </w:t>
            </w:r>
          </w:p>
        </w:tc>
        <w:tc>
          <w:tcPr>
            <w:tcW w:w="3543" w:type="dxa"/>
          </w:tcPr>
          <w:p w14:paraId="454FFA8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вопросов: «Что входит в Солнечную систему?», «Чем Земля отличается от других планет?». Сравнение рисунков: «Планета без жизни» и «Земля». Выполнение заданий в рабочей тетради.</w:t>
            </w:r>
          </w:p>
        </w:tc>
        <w:tc>
          <w:tcPr>
            <w:tcW w:w="709" w:type="dxa"/>
          </w:tcPr>
          <w:p w14:paraId="284AF5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AD451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383FAF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7E3A24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A8DDAD4" w14:textId="77777777" w:rsidTr="001B047D">
        <w:tc>
          <w:tcPr>
            <w:tcW w:w="534" w:type="dxa"/>
          </w:tcPr>
          <w:p w14:paraId="002997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37</w:t>
            </w:r>
          </w:p>
        </w:tc>
        <w:tc>
          <w:tcPr>
            <w:tcW w:w="1275" w:type="dxa"/>
          </w:tcPr>
          <w:p w14:paraId="56A6518F"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Чем Земля отличается от других планет</w:t>
            </w:r>
          </w:p>
        </w:tc>
        <w:tc>
          <w:tcPr>
            <w:tcW w:w="709" w:type="dxa"/>
          </w:tcPr>
          <w:p w14:paraId="4593B4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E6ECAB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Земля отличается от других планет Солнечной системы. Условия жизни на Земле. Луна – спутник Земли.</w:t>
            </w:r>
          </w:p>
        </w:tc>
        <w:tc>
          <w:tcPr>
            <w:tcW w:w="3119" w:type="dxa"/>
          </w:tcPr>
          <w:p w14:paraId="0B6465B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чем Земля отличается от других планет Солнечной системы. Условия жизни на Земле. Луна – спутник Земли.</w:t>
            </w:r>
          </w:p>
        </w:tc>
        <w:tc>
          <w:tcPr>
            <w:tcW w:w="3543" w:type="dxa"/>
          </w:tcPr>
          <w:p w14:paraId="259FDC8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«Что мы знаем о нашей Земле?». Обсуждение результатов наблюдений Луны. Опыт «Солнце-Луна-Земля».</w:t>
            </w:r>
          </w:p>
        </w:tc>
        <w:tc>
          <w:tcPr>
            <w:tcW w:w="709" w:type="dxa"/>
          </w:tcPr>
          <w:p w14:paraId="00DBEA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FCD95C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5CF87C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43CBBFE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23DD556" w14:textId="77777777" w:rsidTr="001B047D">
        <w:tc>
          <w:tcPr>
            <w:tcW w:w="534" w:type="dxa"/>
          </w:tcPr>
          <w:p w14:paraId="2F10F60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38</w:t>
            </w:r>
          </w:p>
        </w:tc>
        <w:tc>
          <w:tcPr>
            <w:tcW w:w="1275" w:type="dxa"/>
          </w:tcPr>
          <w:p w14:paraId="38BAF329"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Глобус – модель Земли</w:t>
            </w:r>
          </w:p>
        </w:tc>
        <w:tc>
          <w:tcPr>
            <w:tcW w:w="709" w:type="dxa"/>
          </w:tcPr>
          <w:p w14:paraId="770F417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F4F365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 чем рассказывают цвета глобуса? Чего больше на Земле – суши или воды?</w:t>
            </w:r>
          </w:p>
        </w:tc>
        <w:tc>
          <w:tcPr>
            <w:tcW w:w="3119" w:type="dxa"/>
          </w:tcPr>
          <w:p w14:paraId="3CE485C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чем рассказывают цвета глобуса? Чего больше на Земле – суши или воды?</w:t>
            </w:r>
          </w:p>
        </w:tc>
        <w:tc>
          <w:tcPr>
            <w:tcW w:w="3543" w:type="dxa"/>
          </w:tcPr>
          <w:p w14:paraId="25ED7C9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Практическая работа с глобусом.</w:t>
            </w:r>
          </w:p>
        </w:tc>
        <w:tc>
          <w:tcPr>
            <w:tcW w:w="709" w:type="dxa"/>
          </w:tcPr>
          <w:p w14:paraId="22D1570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04FE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5EA7A62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609EAC1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AA66D64" w14:textId="77777777" w:rsidTr="001B047D">
        <w:tc>
          <w:tcPr>
            <w:tcW w:w="15134" w:type="dxa"/>
            <w:gridSpan w:val="21"/>
          </w:tcPr>
          <w:p w14:paraId="592E274C" w14:textId="675A8AF6"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В некотором царстве…</w:t>
            </w:r>
            <w:r>
              <w:rPr>
                <w:rFonts w:ascii="Times New Roman" w:eastAsia="Calibri" w:hAnsi="Times New Roman" w:cs="Times New Roman"/>
                <w:b/>
                <w:kern w:val="3"/>
                <w:sz w:val="24"/>
                <w:szCs w:val="24"/>
                <w:lang w:eastAsia="ja-JP" w:bidi="fa-IR"/>
              </w:rPr>
              <w:t xml:space="preserve"> (2 ч)</w:t>
            </w:r>
          </w:p>
        </w:tc>
      </w:tr>
      <w:tr w:rsidR="001B047D" w:rsidRPr="001B047D" w14:paraId="010DB5C9" w14:textId="77777777" w:rsidTr="001B047D">
        <w:tc>
          <w:tcPr>
            <w:tcW w:w="534" w:type="dxa"/>
          </w:tcPr>
          <w:p w14:paraId="3DBF8CE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39</w:t>
            </w:r>
          </w:p>
        </w:tc>
        <w:tc>
          <w:tcPr>
            <w:tcW w:w="1275" w:type="dxa"/>
          </w:tcPr>
          <w:p w14:paraId="788DC2F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Царства </w:t>
            </w:r>
            <w:r w:rsidRPr="001B047D">
              <w:rPr>
                <w:rFonts w:ascii="Times New Roman" w:eastAsia="Calibri" w:hAnsi="Times New Roman" w:cs="Times New Roman"/>
                <w:kern w:val="3"/>
                <w:sz w:val="24"/>
                <w:szCs w:val="24"/>
                <w:lang w:val="de-DE" w:eastAsia="ja-JP" w:bidi="fa-IR"/>
              </w:rPr>
              <w:lastRenderedPageBreak/>
              <w:t>природы. Бактерии.</w:t>
            </w:r>
          </w:p>
        </w:tc>
        <w:tc>
          <w:tcPr>
            <w:tcW w:w="709" w:type="dxa"/>
          </w:tcPr>
          <w:p w14:paraId="717CCB3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1</w:t>
            </w:r>
          </w:p>
        </w:tc>
        <w:tc>
          <w:tcPr>
            <w:tcW w:w="2835" w:type="dxa"/>
          </w:tcPr>
          <w:p w14:paraId="5B8D601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Четыре царства живой </w:t>
            </w:r>
            <w:r w:rsidRPr="001B047D">
              <w:rPr>
                <w:rFonts w:ascii="Times New Roman" w:eastAsia="Andale Sans UI" w:hAnsi="Times New Roman" w:cs="Times New Roman"/>
                <w:kern w:val="3"/>
                <w:sz w:val="24"/>
                <w:szCs w:val="24"/>
                <w:lang w:val="de-DE" w:eastAsia="ja-JP" w:bidi="fa-IR"/>
              </w:rPr>
              <w:lastRenderedPageBreak/>
              <w:t>природы. Кто такие бактерии?</w:t>
            </w:r>
          </w:p>
        </w:tc>
        <w:tc>
          <w:tcPr>
            <w:tcW w:w="3119" w:type="dxa"/>
          </w:tcPr>
          <w:p w14:paraId="59AC1B1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Знать царства живой </w:t>
            </w:r>
            <w:r w:rsidRPr="001B047D">
              <w:rPr>
                <w:rFonts w:ascii="Times New Roman" w:eastAsia="Andale Sans UI" w:hAnsi="Times New Roman" w:cs="Times New Roman"/>
                <w:kern w:val="3"/>
                <w:sz w:val="24"/>
                <w:szCs w:val="24"/>
                <w:lang w:val="de-DE" w:eastAsia="ja-JP" w:bidi="fa-IR"/>
              </w:rPr>
              <w:lastRenderedPageBreak/>
              <w:t>природы, называть отдельных представителей.</w:t>
            </w:r>
          </w:p>
        </w:tc>
        <w:tc>
          <w:tcPr>
            <w:tcW w:w="3543" w:type="dxa"/>
          </w:tcPr>
          <w:p w14:paraId="3A98E95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Знакомство с царствами живой </w:t>
            </w:r>
            <w:r w:rsidRPr="001B047D">
              <w:rPr>
                <w:rFonts w:ascii="Times New Roman" w:eastAsia="Andale Sans UI" w:hAnsi="Times New Roman" w:cs="Times New Roman"/>
                <w:kern w:val="3"/>
                <w:sz w:val="24"/>
                <w:szCs w:val="24"/>
                <w:lang w:val="de-DE" w:eastAsia="ja-JP" w:bidi="fa-IR"/>
              </w:rPr>
              <w:lastRenderedPageBreak/>
              <w:t xml:space="preserve">природы. Работа с рисунком – схемой в учебнике. Выполнение заданий в рабочей тетради. </w:t>
            </w:r>
          </w:p>
        </w:tc>
        <w:tc>
          <w:tcPr>
            <w:tcW w:w="709" w:type="dxa"/>
          </w:tcPr>
          <w:p w14:paraId="173BDB1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E4FBA5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03ACB1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131E00B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C77FA21" w14:textId="77777777" w:rsidTr="001B047D">
        <w:tc>
          <w:tcPr>
            <w:tcW w:w="534" w:type="dxa"/>
          </w:tcPr>
          <w:p w14:paraId="0603A2E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40</w:t>
            </w:r>
          </w:p>
        </w:tc>
        <w:tc>
          <w:tcPr>
            <w:tcW w:w="1275" w:type="dxa"/>
          </w:tcPr>
          <w:p w14:paraId="548E662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Грибы </w:t>
            </w:r>
          </w:p>
        </w:tc>
        <w:tc>
          <w:tcPr>
            <w:tcW w:w="709" w:type="dxa"/>
          </w:tcPr>
          <w:p w14:paraId="75F25F8F" w14:textId="757A13E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Pr>
                <w:rFonts w:ascii="Times New Roman" w:eastAsia="Calibri" w:hAnsi="Times New Roman" w:cs="Times New Roman"/>
                <w:kern w:val="3"/>
                <w:sz w:val="24"/>
                <w:szCs w:val="24"/>
                <w:lang w:eastAsia="ja-JP" w:bidi="fa-IR"/>
              </w:rPr>
              <w:t>1</w:t>
            </w:r>
          </w:p>
        </w:tc>
        <w:tc>
          <w:tcPr>
            <w:tcW w:w="2835" w:type="dxa"/>
          </w:tcPr>
          <w:p w14:paraId="6E48ED0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Что такое грибы? Какие бювают грибы? Все ли грибы съедобны для человека?</w:t>
            </w:r>
          </w:p>
        </w:tc>
        <w:tc>
          <w:tcPr>
            <w:tcW w:w="3119" w:type="dxa"/>
          </w:tcPr>
          <w:p w14:paraId="7EBA1DF3"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ответы на следующие вопросы: «Что такое грибы? Какие бывают</w:t>
            </w:r>
          </w:p>
          <w:p w14:paraId="451BEF95"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грибы? Все ли грибы съедобны для человека?</w:t>
            </w:r>
          </w:p>
        </w:tc>
        <w:tc>
          <w:tcPr>
            <w:tcW w:w="3543" w:type="dxa"/>
          </w:tcPr>
          <w:p w14:paraId="5BC30E2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Рассказывать по рисунку-схеме строение гриба. Сравнивать грибы по внешнему виду, делать вывод о разнообразии плодовых тел у грибов. Сравнивать грибы и растения. Работа в парах: составление рассказа «Какие бывают грибы». Готовить краткое сообщение на тему «Любимые грибы нашей семьи».</w:t>
            </w:r>
          </w:p>
        </w:tc>
        <w:tc>
          <w:tcPr>
            <w:tcW w:w="709" w:type="dxa"/>
          </w:tcPr>
          <w:p w14:paraId="6502E50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B1834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2A9D242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697FF2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D02AC4A" w14:textId="77777777" w:rsidTr="001B047D">
        <w:tc>
          <w:tcPr>
            <w:tcW w:w="15134" w:type="dxa"/>
            <w:gridSpan w:val="21"/>
          </w:tcPr>
          <w:p w14:paraId="51C3BBA6" w14:textId="2F05E6EA"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Жизнь животных и растений</w:t>
            </w:r>
            <w:r>
              <w:rPr>
                <w:rFonts w:ascii="Times New Roman" w:eastAsia="Calibri" w:hAnsi="Times New Roman" w:cs="Times New Roman"/>
                <w:b/>
                <w:kern w:val="3"/>
                <w:sz w:val="24"/>
                <w:szCs w:val="24"/>
                <w:lang w:eastAsia="ja-JP" w:bidi="fa-IR"/>
              </w:rPr>
              <w:t xml:space="preserve"> (3 ч)</w:t>
            </w:r>
          </w:p>
        </w:tc>
      </w:tr>
      <w:tr w:rsidR="001B047D" w:rsidRPr="001B047D" w14:paraId="0D535C33" w14:textId="77777777" w:rsidTr="001B047D">
        <w:tc>
          <w:tcPr>
            <w:tcW w:w="534" w:type="dxa"/>
          </w:tcPr>
          <w:p w14:paraId="4A987CA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41</w:t>
            </w:r>
          </w:p>
        </w:tc>
        <w:tc>
          <w:tcPr>
            <w:tcW w:w="1275" w:type="dxa"/>
          </w:tcPr>
          <w:p w14:paraId="56F40B5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животные обитают на земле</w:t>
            </w:r>
          </w:p>
        </w:tc>
        <w:tc>
          <w:tcPr>
            <w:tcW w:w="709" w:type="dxa"/>
          </w:tcPr>
          <w:p w14:paraId="6B6399D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7119E67"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Разнообразие животного мира на планете: черви, паукообразные, моллюски, иглокожие, земноводные, пресмыкающиеся, птицы, млекопитающие, рыбы, ракообразные (общее представление)</w:t>
            </w:r>
          </w:p>
        </w:tc>
        <w:tc>
          <w:tcPr>
            <w:tcW w:w="3119" w:type="dxa"/>
          </w:tcPr>
          <w:p w14:paraId="29F6B268"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царства живой природы, называть отдельных представителей.</w:t>
            </w:r>
          </w:p>
        </w:tc>
        <w:tc>
          <w:tcPr>
            <w:tcW w:w="3543" w:type="dxa"/>
          </w:tcPr>
          <w:p w14:paraId="7827033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разнообразными видами животного мира.</w:t>
            </w:r>
          </w:p>
        </w:tc>
        <w:tc>
          <w:tcPr>
            <w:tcW w:w="709" w:type="dxa"/>
          </w:tcPr>
          <w:p w14:paraId="0BB341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6D560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72E326F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0F5A113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A5F56B1" w14:textId="77777777" w:rsidTr="001B047D">
        <w:tc>
          <w:tcPr>
            <w:tcW w:w="534" w:type="dxa"/>
          </w:tcPr>
          <w:p w14:paraId="5204D5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42</w:t>
            </w:r>
          </w:p>
        </w:tc>
        <w:tc>
          <w:tcPr>
            <w:tcW w:w="1275" w:type="dxa"/>
          </w:tcPr>
          <w:p w14:paraId="1E83ADA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Разнообразие растений</w:t>
            </w:r>
          </w:p>
        </w:tc>
        <w:tc>
          <w:tcPr>
            <w:tcW w:w="709" w:type="dxa"/>
          </w:tcPr>
          <w:p w14:paraId="3CA962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946774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Мир растений разнообразен: водоросли, хвойники, лишайноко, цветковые. Разнообразен и внешний вид растений.</w:t>
            </w:r>
          </w:p>
        </w:tc>
        <w:tc>
          <w:tcPr>
            <w:tcW w:w="3119" w:type="dxa"/>
          </w:tcPr>
          <w:p w14:paraId="2F5A6E3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разновидности растительного мира, называть  отдельные виды, уметь составлять гербарий.</w:t>
            </w:r>
          </w:p>
        </w:tc>
        <w:tc>
          <w:tcPr>
            <w:tcW w:w="3543" w:type="dxa"/>
          </w:tcPr>
          <w:p w14:paraId="3B4390F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разнообразными видами растений на Земле.</w:t>
            </w:r>
          </w:p>
        </w:tc>
        <w:tc>
          <w:tcPr>
            <w:tcW w:w="709" w:type="dxa"/>
          </w:tcPr>
          <w:p w14:paraId="2A1C60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DB44D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65" w:type="dxa"/>
            <w:gridSpan w:val="10"/>
          </w:tcPr>
          <w:p w14:paraId="290AD38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78" w:type="dxa"/>
            <w:gridSpan w:val="3"/>
          </w:tcPr>
          <w:p w14:paraId="1F6254E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4CC46A7" w14:textId="77777777" w:rsidTr="001B047D">
        <w:tc>
          <w:tcPr>
            <w:tcW w:w="534" w:type="dxa"/>
          </w:tcPr>
          <w:p w14:paraId="568D900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43</w:t>
            </w:r>
          </w:p>
        </w:tc>
        <w:tc>
          <w:tcPr>
            <w:tcW w:w="1275" w:type="dxa"/>
          </w:tcPr>
          <w:p w14:paraId="0FDC351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Условия </w:t>
            </w:r>
            <w:r w:rsidRPr="001B047D">
              <w:rPr>
                <w:rFonts w:ascii="Times New Roman" w:eastAsia="Calibri" w:hAnsi="Times New Roman" w:cs="Times New Roman"/>
                <w:kern w:val="3"/>
                <w:sz w:val="24"/>
                <w:szCs w:val="24"/>
                <w:lang w:val="de-DE" w:eastAsia="ja-JP" w:bidi="fa-IR"/>
              </w:rPr>
              <w:lastRenderedPageBreak/>
              <w:t>роста и развития растения</w:t>
            </w:r>
          </w:p>
        </w:tc>
        <w:tc>
          <w:tcPr>
            <w:tcW w:w="709" w:type="dxa"/>
          </w:tcPr>
          <w:p w14:paraId="0DEC87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1</w:t>
            </w:r>
          </w:p>
        </w:tc>
        <w:tc>
          <w:tcPr>
            <w:tcW w:w="2835" w:type="dxa"/>
          </w:tcPr>
          <w:p w14:paraId="461E8C2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Растение можно </w:t>
            </w:r>
            <w:r w:rsidRPr="001B047D">
              <w:rPr>
                <w:rFonts w:ascii="Times New Roman" w:eastAsia="Andale Sans UI" w:hAnsi="Times New Roman" w:cs="Times New Roman"/>
                <w:kern w:val="3"/>
                <w:sz w:val="24"/>
                <w:szCs w:val="24"/>
                <w:lang w:val="de-DE" w:eastAsia="ja-JP" w:bidi="fa-IR"/>
              </w:rPr>
              <w:lastRenderedPageBreak/>
              <w:t>вырастить из семени, создав для него необходимые условия. Развитие растения от посадки до семени</w:t>
            </w:r>
          </w:p>
        </w:tc>
        <w:tc>
          <w:tcPr>
            <w:tcW w:w="3119" w:type="dxa"/>
          </w:tcPr>
          <w:p w14:paraId="1CF4BCB8"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Знать, при каких условиях </w:t>
            </w:r>
            <w:r w:rsidRPr="001B047D">
              <w:rPr>
                <w:rFonts w:ascii="Times New Roman" w:eastAsia="Andale Sans UI" w:hAnsi="Times New Roman" w:cs="Times New Roman"/>
                <w:kern w:val="3"/>
                <w:sz w:val="24"/>
                <w:szCs w:val="24"/>
                <w:lang w:val="de-DE" w:eastAsia="ja-JP" w:bidi="fa-IR"/>
              </w:rPr>
              <w:lastRenderedPageBreak/>
              <w:t>растение развивается благоприятно.</w:t>
            </w:r>
          </w:p>
        </w:tc>
        <w:tc>
          <w:tcPr>
            <w:tcW w:w="3543" w:type="dxa"/>
          </w:tcPr>
          <w:p w14:paraId="73F8A9E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lastRenderedPageBreak/>
              <w:t xml:space="preserve">Беседа «Условия роста </w:t>
            </w:r>
            <w:r w:rsidRPr="001B047D">
              <w:rPr>
                <w:rFonts w:ascii="Times New Roman" w:eastAsia="Andale Sans UI" w:hAnsi="Times New Roman" w:cs="Times New Roman"/>
                <w:color w:val="000000"/>
                <w:kern w:val="3"/>
                <w:sz w:val="24"/>
                <w:szCs w:val="24"/>
                <w:lang w:val="de-DE" w:eastAsia="ja-JP" w:bidi="fa-IR"/>
              </w:rPr>
              <w:lastRenderedPageBreak/>
              <w:t>растений». Работа с ил-люстративным материалом учебника</w:t>
            </w:r>
          </w:p>
        </w:tc>
        <w:tc>
          <w:tcPr>
            <w:tcW w:w="709" w:type="dxa"/>
          </w:tcPr>
          <w:p w14:paraId="259B9CB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DD844E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65" w:type="dxa"/>
            <w:gridSpan w:val="10"/>
          </w:tcPr>
          <w:p w14:paraId="4CD7B6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78" w:type="dxa"/>
            <w:gridSpan w:val="3"/>
          </w:tcPr>
          <w:p w14:paraId="0A922CC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22B85D2" w14:textId="77777777" w:rsidTr="001B047D">
        <w:tc>
          <w:tcPr>
            <w:tcW w:w="15134" w:type="dxa"/>
            <w:gridSpan w:val="21"/>
          </w:tcPr>
          <w:p w14:paraId="4BBF3A47" w14:textId="75A70739"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Природные сообщества</w:t>
            </w:r>
            <w:r>
              <w:rPr>
                <w:rFonts w:ascii="Times New Roman" w:eastAsia="Calibri" w:hAnsi="Times New Roman" w:cs="Times New Roman"/>
                <w:b/>
                <w:kern w:val="3"/>
                <w:sz w:val="24"/>
                <w:szCs w:val="24"/>
                <w:lang w:eastAsia="ja-JP" w:bidi="fa-IR"/>
              </w:rPr>
              <w:t xml:space="preserve"> (6 ч)</w:t>
            </w:r>
          </w:p>
        </w:tc>
      </w:tr>
      <w:tr w:rsidR="001B047D" w:rsidRPr="001B047D" w14:paraId="688CBACB" w14:textId="77777777" w:rsidTr="001B047D">
        <w:tc>
          <w:tcPr>
            <w:tcW w:w="534" w:type="dxa"/>
          </w:tcPr>
          <w:p w14:paraId="5AB97C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44</w:t>
            </w:r>
          </w:p>
        </w:tc>
        <w:tc>
          <w:tcPr>
            <w:tcW w:w="1275" w:type="dxa"/>
          </w:tcPr>
          <w:p w14:paraId="18E8BD6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Среда обитения- что это такое</w:t>
            </w:r>
          </w:p>
        </w:tc>
        <w:tc>
          <w:tcPr>
            <w:tcW w:w="709" w:type="dxa"/>
          </w:tcPr>
          <w:p w14:paraId="33B6A63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11302EB" w14:textId="77777777" w:rsidR="001B047D" w:rsidRPr="001B047D" w:rsidRDefault="001B047D" w:rsidP="001B047D">
            <w:pPr>
              <w:widowControl w:val="0"/>
              <w:suppressAutoHyphens/>
              <w:autoSpaceDN w:val="0"/>
              <w:spacing w:after="120" w:line="240" w:lineRule="auto"/>
              <w:ind w:left="-108"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Среда обитения – часть природы, окружающая живые организмы и оказывающая на них воздействие. природные сообщества.</w:t>
            </w:r>
          </w:p>
        </w:tc>
        <w:tc>
          <w:tcPr>
            <w:tcW w:w="3119" w:type="dxa"/>
          </w:tcPr>
          <w:p w14:paraId="5163A5A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что природное сообщество – это живые организмы, обитающие в одном месте и связанные между собой.</w:t>
            </w:r>
          </w:p>
        </w:tc>
        <w:tc>
          <w:tcPr>
            <w:tcW w:w="3543" w:type="dxa"/>
          </w:tcPr>
          <w:p w14:paraId="76D78914"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Беседа: «Каждое живое существо привыкло к определённому месту обитания (природной сре-де).» Работа с текстом и иллюстрациями учебника.</w:t>
            </w:r>
          </w:p>
        </w:tc>
        <w:tc>
          <w:tcPr>
            <w:tcW w:w="709" w:type="dxa"/>
          </w:tcPr>
          <w:p w14:paraId="45B2C8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6C33A5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3AA29D0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B7026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ADCEB73" w14:textId="77777777" w:rsidTr="001B047D">
        <w:tc>
          <w:tcPr>
            <w:tcW w:w="534" w:type="dxa"/>
          </w:tcPr>
          <w:p w14:paraId="79E6EC6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45</w:t>
            </w:r>
          </w:p>
        </w:tc>
        <w:tc>
          <w:tcPr>
            <w:tcW w:w="1275" w:type="dxa"/>
          </w:tcPr>
          <w:p w14:paraId="2B088337"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Лес и его обитатели</w:t>
            </w:r>
          </w:p>
        </w:tc>
        <w:tc>
          <w:tcPr>
            <w:tcW w:w="709" w:type="dxa"/>
          </w:tcPr>
          <w:p w14:paraId="009E8D4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D9DB9E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Лес- «многоэтажный дом». Внешний вид и особенности деревьев,кустарников, трав.</w:t>
            </w:r>
          </w:p>
        </w:tc>
        <w:tc>
          <w:tcPr>
            <w:tcW w:w="3119" w:type="dxa"/>
          </w:tcPr>
          <w:p w14:paraId="06F18ABF"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Иметь представление о том, что лес – многоэтажный дом. Уметь отличать нешний вид и особенности деревьев, кустарников, трав.</w:t>
            </w:r>
          </w:p>
        </w:tc>
        <w:tc>
          <w:tcPr>
            <w:tcW w:w="3543" w:type="dxa"/>
          </w:tcPr>
          <w:p w14:paraId="7B64665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Сравнение «жителей» разных этажей леса. Работа с иллюстративным материалом и текстами учебника. Создание рисунка-</w:t>
            </w:r>
          </w:p>
          <w:p w14:paraId="55B66D0C"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схемы. Работа с рубрикой</w:t>
            </w:r>
          </w:p>
          <w:p w14:paraId="5282389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«Картинная галерея».</w:t>
            </w:r>
          </w:p>
        </w:tc>
        <w:tc>
          <w:tcPr>
            <w:tcW w:w="709" w:type="dxa"/>
          </w:tcPr>
          <w:p w14:paraId="68C2649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4996C8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0CE5BDC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64AD63D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4FE7F0F" w14:textId="77777777" w:rsidTr="001B047D">
        <w:tc>
          <w:tcPr>
            <w:tcW w:w="534" w:type="dxa"/>
          </w:tcPr>
          <w:p w14:paraId="384196A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46</w:t>
            </w:r>
          </w:p>
        </w:tc>
        <w:tc>
          <w:tcPr>
            <w:tcW w:w="1275" w:type="dxa"/>
          </w:tcPr>
          <w:p w14:paraId="473CA86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Деревья леса</w:t>
            </w:r>
          </w:p>
        </w:tc>
        <w:tc>
          <w:tcPr>
            <w:tcW w:w="709" w:type="dxa"/>
          </w:tcPr>
          <w:p w14:paraId="7D166D2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06698A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 каждого дерева есть свой «паспорт», в котором отражабтся особенности этого растения.</w:t>
            </w:r>
          </w:p>
        </w:tc>
        <w:tc>
          <w:tcPr>
            <w:tcW w:w="3119" w:type="dxa"/>
          </w:tcPr>
          <w:p w14:paraId="5AFA577E"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яруса леса, правила поведения в лесу.</w:t>
            </w:r>
          </w:p>
        </w:tc>
        <w:tc>
          <w:tcPr>
            <w:tcW w:w="3543" w:type="dxa"/>
          </w:tcPr>
          <w:p w14:paraId="50FB52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Обсуждение проблемы «Что даёт человеку лес?». Беседа с использованием иллюстративного материала «Обитатели леса». Описание травянистых растений.</w:t>
            </w:r>
          </w:p>
        </w:tc>
        <w:tc>
          <w:tcPr>
            <w:tcW w:w="709" w:type="dxa"/>
          </w:tcPr>
          <w:p w14:paraId="54873E9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3793B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3CF8784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232BDE5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E487023" w14:textId="77777777" w:rsidTr="001B047D">
        <w:tc>
          <w:tcPr>
            <w:tcW w:w="534" w:type="dxa"/>
          </w:tcPr>
          <w:p w14:paraId="125D44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47</w:t>
            </w:r>
          </w:p>
        </w:tc>
        <w:tc>
          <w:tcPr>
            <w:tcW w:w="1275" w:type="dxa"/>
          </w:tcPr>
          <w:p w14:paraId="1F0C86F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Кустарники леся</w:t>
            </w:r>
          </w:p>
        </w:tc>
        <w:tc>
          <w:tcPr>
            <w:tcW w:w="709" w:type="dxa"/>
          </w:tcPr>
          <w:p w14:paraId="3EA2F37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C641E5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Кустарники – второй ярус леса. Отличие от деревьев и трав.</w:t>
            </w:r>
          </w:p>
        </w:tc>
        <w:tc>
          <w:tcPr>
            <w:tcW w:w="3119" w:type="dxa"/>
          </w:tcPr>
          <w:p w14:paraId="77ECA2DA"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Иметь представление о том, что кустарники – это обычно второй ярус леса. Они отличаются от деревьев и трав.</w:t>
            </w:r>
          </w:p>
        </w:tc>
        <w:tc>
          <w:tcPr>
            <w:tcW w:w="3543" w:type="dxa"/>
          </w:tcPr>
          <w:p w14:paraId="4C308EB0"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рассматривание веточки сирени (черемухи, жасмина). Проектная деятельность. Работа с текстами и иллюстрациями учебника.</w:t>
            </w:r>
          </w:p>
        </w:tc>
        <w:tc>
          <w:tcPr>
            <w:tcW w:w="709" w:type="dxa"/>
          </w:tcPr>
          <w:p w14:paraId="7DDEDB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9A1C24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7DA6C9C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297A2A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3FA7D26" w14:textId="77777777" w:rsidTr="001B047D">
        <w:tc>
          <w:tcPr>
            <w:tcW w:w="534" w:type="dxa"/>
          </w:tcPr>
          <w:p w14:paraId="0C02A5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48</w:t>
            </w:r>
          </w:p>
        </w:tc>
        <w:tc>
          <w:tcPr>
            <w:tcW w:w="1275" w:type="dxa"/>
          </w:tcPr>
          <w:p w14:paraId="5C90B4E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Травянистые растения леса</w:t>
            </w:r>
          </w:p>
        </w:tc>
        <w:tc>
          <w:tcPr>
            <w:tcW w:w="709" w:type="dxa"/>
          </w:tcPr>
          <w:p w14:paraId="367953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79623B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Травянистые растения- нижний япус леса. Отличие от деревьев и кустарников. Связь «этажей леса»</w:t>
            </w:r>
          </w:p>
        </w:tc>
        <w:tc>
          <w:tcPr>
            <w:tcW w:w="3119" w:type="dxa"/>
          </w:tcPr>
          <w:p w14:paraId="05E4CAD2"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травянистые растения располагаются на нижнем ярусе леса. Они отличаются от деревьев и кустарников: имеют мягкий низкий стебель, мелкие листья и цветки. Их жизнь тесно связана с растениями других «этажей» леса.</w:t>
            </w:r>
          </w:p>
        </w:tc>
        <w:tc>
          <w:tcPr>
            <w:tcW w:w="3543" w:type="dxa"/>
          </w:tcPr>
          <w:p w14:paraId="35459BA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Работа с гербарием и иллюстративным мате-риалом. Чтение и обсуждение текста  учебника.</w:t>
            </w:r>
          </w:p>
        </w:tc>
        <w:tc>
          <w:tcPr>
            <w:tcW w:w="709" w:type="dxa"/>
          </w:tcPr>
          <w:p w14:paraId="4A7031F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D3915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21FC15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5EE28AF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06F8098" w14:textId="77777777" w:rsidTr="001B047D">
        <w:tc>
          <w:tcPr>
            <w:tcW w:w="534" w:type="dxa"/>
          </w:tcPr>
          <w:p w14:paraId="2B9FFCF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49</w:t>
            </w:r>
          </w:p>
        </w:tc>
        <w:tc>
          <w:tcPr>
            <w:tcW w:w="1275" w:type="dxa"/>
          </w:tcPr>
          <w:p w14:paraId="33B84142"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Лесная аптека</w:t>
            </w:r>
          </w:p>
        </w:tc>
        <w:tc>
          <w:tcPr>
            <w:tcW w:w="709" w:type="dxa"/>
          </w:tcPr>
          <w:p w14:paraId="3EAC5D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583B15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Лекарственные растения леса.</w:t>
            </w:r>
          </w:p>
        </w:tc>
        <w:tc>
          <w:tcPr>
            <w:tcW w:w="3119" w:type="dxa"/>
          </w:tcPr>
          <w:p w14:paraId="5836CE5D"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лекарственных растений и их применение.</w:t>
            </w:r>
          </w:p>
        </w:tc>
        <w:tc>
          <w:tcPr>
            <w:tcW w:w="3543" w:type="dxa"/>
          </w:tcPr>
          <w:p w14:paraId="4997A086" w14:textId="77777777" w:rsidR="001B047D" w:rsidRPr="001B047D" w:rsidRDefault="001B047D" w:rsidP="001B047D">
            <w:pPr>
              <w:widowControl w:val="0"/>
              <w:suppressAutoHyphens/>
              <w:autoSpaceDE w:val="0"/>
              <w:autoSpaceDN w:val="0"/>
              <w:adjustRightInd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«Лесная</w:t>
            </w:r>
          </w:p>
          <w:p w14:paraId="58F60D3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аптека» (работа с таблицей).</w:t>
            </w:r>
          </w:p>
        </w:tc>
        <w:tc>
          <w:tcPr>
            <w:tcW w:w="709" w:type="dxa"/>
          </w:tcPr>
          <w:p w14:paraId="7266F82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34C1C2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110" w:type="dxa"/>
            <w:gridSpan w:val="12"/>
          </w:tcPr>
          <w:p w14:paraId="49E118C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33" w:type="dxa"/>
          </w:tcPr>
          <w:p w14:paraId="5B7F5F1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B5C3DD4" w14:textId="77777777" w:rsidTr="001B047D">
        <w:tc>
          <w:tcPr>
            <w:tcW w:w="15134" w:type="dxa"/>
            <w:gridSpan w:val="21"/>
          </w:tcPr>
          <w:p w14:paraId="10A52A80" w14:textId="5EAF5DC9"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Природа и человек</w:t>
            </w:r>
            <w:r>
              <w:rPr>
                <w:rFonts w:ascii="Times New Roman" w:eastAsia="Calibri" w:hAnsi="Times New Roman" w:cs="Times New Roman"/>
                <w:b/>
                <w:kern w:val="3"/>
                <w:sz w:val="24"/>
                <w:szCs w:val="24"/>
                <w:lang w:eastAsia="ja-JP" w:bidi="fa-IR"/>
              </w:rPr>
              <w:t xml:space="preserve"> (</w:t>
            </w:r>
            <w:r w:rsidR="0048644E">
              <w:rPr>
                <w:rFonts w:ascii="Times New Roman" w:eastAsia="Calibri" w:hAnsi="Times New Roman" w:cs="Times New Roman"/>
                <w:b/>
                <w:kern w:val="3"/>
                <w:sz w:val="24"/>
                <w:szCs w:val="24"/>
                <w:lang w:eastAsia="ja-JP" w:bidi="fa-IR"/>
              </w:rPr>
              <w:t>19 ч</w:t>
            </w:r>
            <w:r>
              <w:rPr>
                <w:rFonts w:ascii="Times New Roman" w:eastAsia="Calibri" w:hAnsi="Times New Roman" w:cs="Times New Roman"/>
                <w:b/>
                <w:kern w:val="3"/>
                <w:sz w:val="24"/>
                <w:szCs w:val="24"/>
                <w:lang w:eastAsia="ja-JP" w:bidi="fa-IR"/>
              </w:rPr>
              <w:t>)</w:t>
            </w:r>
          </w:p>
        </w:tc>
      </w:tr>
      <w:tr w:rsidR="001B047D" w:rsidRPr="001B047D" w14:paraId="670B0DD8" w14:textId="77777777" w:rsidTr="001B047D">
        <w:tc>
          <w:tcPr>
            <w:tcW w:w="534" w:type="dxa"/>
          </w:tcPr>
          <w:p w14:paraId="0CBCB2E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50</w:t>
            </w:r>
          </w:p>
        </w:tc>
        <w:tc>
          <w:tcPr>
            <w:tcW w:w="1275" w:type="dxa"/>
          </w:tcPr>
          <w:p w14:paraId="3E27127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Животные леса</w:t>
            </w:r>
          </w:p>
        </w:tc>
        <w:tc>
          <w:tcPr>
            <w:tcW w:w="709" w:type="dxa"/>
          </w:tcPr>
          <w:p w14:paraId="7BFB556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409821A"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животные приспосабливаются к жизни в лесу. Внешний вид птиц, зверей и других животных позволяет им быть незаметными. Гда животные строят жилища.</w:t>
            </w:r>
          </w:p>
        </w:tc>
        <w:tc>
          <w:tcPr>
            <w:tcW w:w="3119" w:type="dxa"/>
          </w:tcPr>
          <w:p w14:paraId="2BD1062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обитателей леса, знать цепь питания каждого животного.</w:t>
            </w:r>
          </w:p>
        </w:tc>
        <w:tc>
          <w:tcPr>
            <w:tcW w:w="3543" w:type="dxa"/>
          </w:tcPr>
          <w:p w14:paraId="0CE6A10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Речевая разминка «Встретились в лесу…». Работа с иллюстративным материалом и текстом учебника. Беседа о кроте. Чтение и обсуждение текста об ужах. Работа с рубрикой «Путешествие в прошлое».</w:t>
            </w:r>
          </w:p>
        </w:tc>
        <w:tc>
          <w:tcPr>
            <w:tcW w:w="709" w:type="dxa"/>
          </w:tcPr>
          <w:p w14:paraId="06BC314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CBA6E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73935F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8D824D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66FAF32" w14:textId="77777777" w:rsidTr="001B047D">
        <w:tc>
          <w:tcPr>
            <w:tcW w:w="534" w:type="dxa"/>
          </w:tcPr>
          <w:p w14:paraId="2E1F165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51</w:t>
            </w:r>
          </w:p>
        </w:tc>
        <w:tc>
          <w:tcPr>
            <w:tcW w:w="1275" w:type="dxa"/>
          </w:tcPr>
          <w:p w14:paraId="79A8357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Птицы – лесные жители</w:t>
            </w:r>
          </w:p>
        </w:tc>
        <w:tc>
          <w:tcPr>
            <w:tcW w:w="709" w:type="dxa"/>
          </w:tcPr>
          <w:p w14:paraId="4518ACE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EAD6E62"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Особенности строения тела птици и ее поведения. Значение перьевого покрова. Сезонные изменения в жизни птиц.</w:t>
            </w:r>
          </w:p>
        </w:tc>
        <w:tc>
          <w:tcPr>
            <w:tcW w:w="3119" w:type="dxa"/>
          </w:tcPr>
          <w:p w14:paraId="3E709159"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птиц, выделять главные особенности, знать роль птиц в природе.</w:t>
            </w:r>
          </w:p>
        </w:tc>
        <w:tc>
          <w:tcPr>
            <w:tcW w:w="3543" w:type="dxa"/>
          </w:tcPr>
          <w:p w14:paraId="7F84E4CF"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 xml:space="preserve">Беседа о лесных птицах. Слушание голосов птиц (звукозапись). Игра «Заселим лес птицами». </w:t>
            </w:r>
          </w:p>
        </w:tc>
        <w:tc>
          <w:tcPr>
            <w:tcW w:w="709" w:type="dxa"/>
          </w:tcPr>
          <w:p w14:paraId="284AE5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C51E14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4C3BE2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305F634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726D5C4" w14:textId="77777777" w:rsidTr="001B047D">
        <w:tc>
          <w:tcPr>
            <w:tcW w:w="534" w:type="dxa"/>
          </w:tcPr>
          <w:p w14:paraId="15A0F14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52</w:t>
            </w:r>
          </w:p>
        </w:tc>
        <w:tc>
          <w:tcPr>
            <w:tcW w:w="1275" w:type="dxa"/>
          </w:tcPr>
          <w:p w14:paraId="5A55CC2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Пресмыкающиеся-обитатели </w:t>
            </w:r>
            <w:r w:rsidRPr="001B047D">
              <w:rPr>
                <w:rFonts w:ascii="Times New Roman" w:eastAsia="Calibri" w:hAnsi="Times New Roman" w:cs="Times New Roman"/>
                <w:kern w:val="3"/>
                <w:sz w:val="24"/>
                <w:szCs w:val="24"/>
                <w:lang w:val="de-DE" w:eastAsia="ja-JP" w:bidi="fa-IR"/>
              </w:rPr>
              <w:lastRenderedPageBreak/>
              <w:t>леса</w:t>
            </w:r>
          </w:p>
        </w:tc>
        <w:tc>
          <w:tcPr>
            <w:tcW w:w="709" w:type="dxa"/>
          </w:tcPr>
          <w:p w14:paraId="28868C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1</w:t>
            </w:r>
          </w:p>
        </w:tc>
        <w:tc>
          <w:tcPr>
            <w:tcW w:w="2835" w:type="dxa"/>
          </w:tcPr>
          <w:p w14:paraId="4CC7EBA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Орсобенности внешнего вида и повадок змей. Правила поведения при </w:t>
            </w:r>
            <w:r w:rsidRPr="001B047D">
              <w:rPr>
                <w:rFonts w:ascii="Times New Roman" w:eastAsia="Andale Sans UI" w:hAnsi="Times New Roman" w:cs="Times New Roman"/>
                <w:kern w:val="3"/>
                <w:sz w:val="24"/>
                <w:szCs w:val="24"/>
                <w:lang w:val="de-DE" w:eastAsia="ja-JP" w:bidi="fa-IR"/>
              </w:rPr>
              <w:lastRenderedPageBreak/>
              <w:t>встрече со змеей.</w:t>
            </w:r>
          </w:p>
        </w:tc>
        <w:tc>
          <w:tcPr>
            <w:tcW w:w="3119" w:type="dxa"/>
          </w:tcPr>
          <w:p w14:paraId="2CA83C83"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lastRenderedPageBreak/>
              <w:t xml:space="preserve">Особенности внешнего вида и повадок змей. Правила поведения при </w:t>
            </w:r>
            <w:r w:rsidRPr="001B047D">
              <w:rPr>
                <w:rFonts w:ascii="Times New Roman" w:eastAsia="Andale Sans UI" w:hAnsi="Times New Roman" w:cs="Times New Roman"/>
                <w:kern w:val="3"/>
                <w:sz w:val="24"/>
                <w:szCs w:val="24"/>
                <w:lang w:val="de-DE" w:eastAsia="ja-JP" w:bidi="fa-IR"/>
              </w:rPr>
              <w:lastRenderedPageBreak/>
              <w:t>встрече со змеей.</w:t>
            </w:r>
          </w:p>
        </w:tc>
        <w:tc>
          <w:tcPr>
            <w:tcW w:w="3543" w:type="dxa"/>
          </w:tcPr>
          <w:p w14:paraId="4D2635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lastRenderedPageBreak/>
              <w:t xml:space="preserve">Рассказ учителя «Ужиное семейство». Учебный диалог: сравнение рисунков (чучел) </w:t>
            </w:r>
            <w:r w:rsidRPr="001B047D">
              <w:rPr>
                <w:rFonts w:ascii="Times New Roman" w:eastAsia="Andale Sans UI" w:hAnsi="Times New Roman" w:cs="Times New Roman"/>
                <w:color w:val="000000"/>
                <w:kern w:val="3"/>
                <w:sz w:val="24"/>
                <w:szCs w:val="24"/>
                <w:lang w:val="de-DE" w:eastAsia="ja-JP" w:bidi="fa-IR"/>
              </w:rPr>
              <w:lastRenderedPageBreak/>
              <w:t>разных видов рептилий. Ролевая игра «Неожиданная встреча»</w:t>
            </w:r>
          </w:p>
        </w:tc>
        <w:tc>
          <w:tcPr>
            <w:tcW w:w="709" w:type="dxa"/>
          </w:tcPr>
          <w:p w14:paraId="4DCED85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34D810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F5BCF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2023C4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4D58ABF" w14:textId="77777777" w:rsidTr="001B047D">
        <w:tc>
          <w:tcPr>
            <w:tcW w:w="534" w:type="dxa"/>
          </w:tcPr>
          <w:p w14:paraId="47E37C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53</w:t>
            </w:r>
          </w:p>
        </w:tc>
        <w:tc>
          <w:tcPr>
            <w:tcW w:w="1275" w:type="dxa"/>
          </w:tcPr>
          <w:p w14:paraId="7D1E7D44"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Насекомые леса</w:t>
            </w:r>
          </w:p>
        </w:tc>
        <w:tc>
          <w:tcPr>
            <w:tcW w:w="709" w:type="dxa"/>
          </w:tcPr>
          <w:p w14:paraId="15B894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517D50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Насекомуе леса. Отличия насекомых друг от друга, отдельные общие признаки.</w:t>
            </w:r>
          </w:p>
        </w:tc>
        <w:tc>
          <w:tcPr>
            <w:tcW w:w="3119" w:type="dxa"/>
          </w:tcPr>
          <w:p w14:paraId="5E559230"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выделять особенности, знать значение.</w:t>
            </w:r>
          </w:p>
        </w:tc>
        <w:tc>
          <w:tcPr>
            <w:tcW w:w="3543" w:type="dxa"/>
          </w:tcPr>
          <w:p w14:paraId="13D6314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видами насекомых, рассказать о среде их обитания и приспособления.</w:t>
            </w:r>
          </w:p>
        </w:tc>
        <w:tc>
          <w:tcPr>
            <w:tcW w:w="709" w:type="dxa"/>
          </w:tcPr>
          <w:p w14:paraId="1B2E26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785FB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28FD49D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1805E2A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6F5C520" w14:textId="77777777" w:rsidTr="001B047D">
        <w:tc>
          <w:tcPr>
            <w:tcW w:w="534" w:type="dxa"/>
          </w:tcPr>
          <w:p w14:paraId="7F3885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54</w:t>
            </w:r>
          </w:p>
        </w:tc>
        <w:tc>
          <w:tcPr>
            <w:tcW w:w="1275" w:type="dxa"/>
          </w:tcPr>
          <w:p w14:paraId="36777679"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Если ты пришел в лес…</w:t>
            </w:r>
          </w:p>
        </w:tc>
        <w:tc>
          <w:tcPr>
            <w:tcW w:w="709" w:type="dxa"/>
          </w:tcPr>
          <w:p w14:paraId="2008C69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BB859E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Правила поведения в лесу.</w:t>
            </w:r>
          </w:p>
        </w:tc>
        <w:tc>
          <w:tcPr>
            <w:tcW w:w="3119" w:type="dxa"/>
          </w:tcPr>
          <w:p w14:paraId="3A5D4609"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правила поведения в лесу.</w:t>
            </w:r>
          </w:p>
        </w:tc>
        <w:tc>
          <w:tcPr>
            <w:tcW w:w="3543" w:type="dxa"/>
          </w:tcPr>
          <w:p w14:paraId="2754A8A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Составление коллективной памятки «Правила поведения в лесу» (работа в группах).</w:t>
            </w:r>
          </w:p>
        </w:tc>
        <w:tc>
          <w:tcPr>
            <w:tcW w:w="709" w:type="dxa"/>
          </w:tcPr>
          <w:p w14:paraId="75D7D3C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3E47E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FE1E5C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3838D2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A2E6A91" w14:textId="77777777" w:rsidTr="001B047D">
        <w:tc>
          <w:tcPr>
            <w:tcW w:w="534" w:type="dxa"/>
          </w:tcPr>
          <w:p w14:paraId="4D985D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55</w:t>
            </w:r>
          </w:p>
        </w:tc>
        <w:tc>
          <w:tcPr>
            <w:tcW w:w="1275" w:type="dxa"/>
          </w:tcPr>
          <w:p w14:paraId="695640F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мы знаем о воде</w:t>
            </w:r>
          </w:p>
        </w:tc>
        <w:tc>
          <w:tcPr>
            <w:tcW w:w="709" w:type="dxa"/>
          </w:tcPr>
          <w:p w14:paraId="2D069DA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1DB787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Вода- важнейшее из веществ. Различные состояния и свойства воды.</w:t>
            </w:r>
          </w:p>
        </w:tc>
        <w:tc>
          <w:tcPr>
            <w:tcW w:w="3119" w:type="dxa"/>
          </w:tcPr>
          <w:p w14:paraId="0BA97B26"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свойство воды, приводить различные примеры.</w:t>
            </w:r>
          </w:p>
        </w:tc>
        <w:tc>
          <w:tcPr>
            <w:tcW w:w="3543" w:type="dxa"/>
          </w:tcPr>
          <w:p w14:paraId="7FE6157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Опыты с водой. Определение свойств воды. Анализ схемы – рисунка в учебнике. Работа с рубрикой «Картинная галерея».</w:t>
            </w:r>
          </w:p>
        </w:tc>
        <w:tc>
          <w:tcPr>
            <w:tcW w:w="709" w:type="dxa"/>
          </w:tcPr>
          <w:p w14:paraId="38D2DDC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C923F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61A6A3F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50EE1F2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359E56F" w14:textId="77777777" w:rsidTr="001B047D">
        <w:tc>
          <w:tcPr>
            <w:tcW w:w="534" w:type="dxa"/>
          </w:tcPr>
          <w:p w14:paraId="41BB347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56</w:t>
            </w:r>
          </w:p>
        </w:tc>
        <w:tc>
          <w:tcPr>
            <w:tcW w:w="1275" w:type="dxa"/>
          </w:tcPr>
          <w:p w14:paraId="45D963E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Путешествие капельки</w:t>
            </w:r>
          </w:p>
        </w:tc>
        <w:tc>
          <w:tcPr>
            <w:tcW w:w="709" w:type="dxa"/>
          </w:tcPr>
          <w:p w14:paraId="3FDA22C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E751D49"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Круговорот воды в природе.</w:t>
            </w:r>
          </w:p>
        </w:tc>
        <w:tc>
          <w:tcPr>
            <w:tcW w:w="3119" w:type="dxa"/>
          </w:tcPr>
          <w:p w14:paraId="5DF1500F"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вода в природе совершает круговорот.</w:t>
            </w:r>
          </w:p>
        </w:tc>
        <w:tc>
          <w:tcPr>
            <w:tcW w:w="3543" w:type="dxa"/>
          </w:tcPr>
          <w:p w14:paraId="0D9947C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«Поговорим о воде». Построение рисунка-схемы «Вода и ее состояния». Чтение и обсуждение текста «Путе-шествие капельки».</w:t>
            </w:r>
          </w:p>
        </w:tc>
        <w:tc>
          <w:tcPr>
            <w:tcW w:w="709" w:type="dxa"/>
          </w:tcPr>
          <w:p w14:paraId="4C63B8E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8B9F3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00BE5C9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1F2314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A601FC2" w14:textId="77777777" w:rsidTr="001B047D">
        <w:tc>
          <w:tcPr>
            <w:tcW w:w="534" w:type="dxa"/>
          </w:tcPr>
          <w:p w14:paraId="0AC3BAD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57</w:t>
            </w:r>
          </w:p>
        </w:tc>
        <w:tc>
          <w:tcPr>
            <w:tcW w:w="1275" w:type="dxa"/>
          </w:tcPr>
          <w:p w14:paraId="11E38E4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бывают водоемы. Болото естественный водоем</w:t>
            </w:r>
          </w:p>
        </w:tc>
        <w:tc>
          <w:tcPr>
            <w:tcW w:w="709" w:type="dxa"/>
          </w:tcPr>
          <w:p w14:paraId="61D691F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FAA657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Естественные и искуственные, соленые и пресные водоемы. Как образуются болота. Животные и растения болот.</w:t>
            </w:r>
          </w:p>
        </w:tc>
        <w:tc>
          <w:tcPr>
            <w:tcW w:w="3119" w:type="dxa"/>
          </w:tcPr>
          <w:p w14:paraId="4703F4BA"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классификацию водоёмов, отличительные признаки пресных водоё-мов – реки и болота.</w:t>
            </w:r>
          </w:p>
        </w:tc>
        <w:tc>
          <w:tcPr>
            <w:tcW w:w="3543" w:type="dxa"/>
          </w:tcPr>
          <w:p w14:paraId="7DD063B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«Какие бывают водоёмы?», отли-чительные особенности пресных водоёмов – болота и реки.</w:t>
            </w:r>
          </w:p>
        </w:tc>
        <w:tc>
          <w:tcPr>
            <w:tcW w:w="709" w:type="dxa"/>
          </w:tcPr>
          <w:p w14:paraId="3E8DCBF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0D628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2D4276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6FF94F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8D6508C" w14:textId="77777777" w:rsidTr="001B047D">
        <w:tc>
          <w:tcPr>
            <w:tcW w:w="534" w:type="dxa"/>
          </w:tcPr>
          <w:p w14:paraId="64AF33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58</w:t>
            </w:r>
          </w:p>
        </w:tc>
        <w:tc>
          <w:tcPr>
            <w:tcW w:w="1275" w:type="dxa"/>
          </w:tcPr>
          <w:p w14:paraId="304C816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такое река</w:t>
            </w:r>
          </w:p>
        </w:tc>
        <w:tc>
          <w:tcPr>
            <w:tcW w:w="709" w:type="dxa"/>
          </w:tcPr>
          <w:p w14:paraId="020C02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1D3BAB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Реки – природные водотоки.</w:t>
            </w:r>
          </w:p>
        </w:tc>
        <w:tc>
          <w:tcPr>
            <w:tcW w:w="3119" w:type="dxa"/>
          </w:tcPr>
          <w:p w14:paraId="52AF4604"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водоёмов, знать их роль в экологической цепи.</w:t>
            </w:r>
          </w:p>
        </w:tc>
        <w:tc>
          <w:tcPr>
            <w:tcW w:w="3543" w:type="dxa"/>
          </w:tcPr>
          <w:p w14:paraId="291DED2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за рыбами в аквариуме. Составление коллективного рассказа «Рыба – живое существо». Выполнение заданий в рабочей тетради.</w:t>
            </w:r>
          </w:p>
        </w:tc>
        <w:tc>
          <w:tcPr>
            <w:tcW w:w="709" w:type="dxa"/>
          </w:tcPr>
          <w:p w14:paraId="7C1EF77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B092A7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9AFBA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58636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EBD40DD" w14:textId="77777777" w:rsidTr="001B047D">
        <w:tc>
          <w:tcPr>
            <w:tcW w:w="534" w:type="dxa"/>
          </w:tcPr>
          <w:p w14:paraId="40DCE1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lastRenderedPageBreak/>
              <w:t>59,60</w:t>
            </w:r>
          </w:p>
        </w:tc>
        <w:tc>
          <w:tcPr>
            <w:tcW w:w="1275" w:type="dxa"/>
          </w:tcPr>
          <w:p w14:paraId="74B75EC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Обитатели пресных вод. Животные и растения</w:t>
            </w:r>
          </w:p>
        </w:tc>
        <w:tc>
          <w:tcPr>
            <w:tcW w:w="709" w:type="dxa"/>
          </w:tcPr>
          <w:p w14:paraId="39BBD38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75AFD1B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Животные приспособились к жизни в пресных водоемах. Особенности рыб как обитателей. Растения водоемов.</w:t>
            </w:r>
          </w:p>
        </w:tc>
        <w:tc>
          <w:tcPr>
            <w:tcW w:w="3119" w:type="dxa"/>
          </w:tcPr>
          <w:p w14:paraId="750D3F3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пресных водоёмов, знать их роль в экологической цепи.</w:t>
            </w:r>
          </w:p>
        </w:tc>
        <w:tc>
          <w:tcPr>
            <w:tcW w:w="3543" w:type="dxa"/>
          </w:tcPr>
          <w:p w14:paraId="183FAE0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за рыбами в аквариуме. Составление коллективного рассказа «Рыба – живое существо». Выполнение заданий в рабочей тетради.</w:t>
            </w:r>
          </w:p>
        </w:tc>
        <w:tc>
          <w:tcPr>
            <w:tcW w:w="709" w:type="dxa"/>
          </w:tcPr>
          <w:p w14:paraId="5E04E6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D12D01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55C600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8123D0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4E3CA38" w14:textId="77777777" w:rsidTr="001B047D">
        <w:tc>
          <w:tcPr>
            <w:tcW w:w="534" w:type="dxa"/>
          </w:tcPr>
          <w:p w14:paraId="1D6E450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61</w:t>
            </w:r>
          </w:p>
        </w:tc>
        <w:tc>
          <w:tcPr>
            <w:tcW w:w="1275" w:type="dxa"/>
          </w:tcPr>
          <w:p w14:paraId="2A5A5F0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Обитатели соленых водоемов</w:t>
            </w:r>
          </w:p>
        </w:tc>
        <w:tc>
          <w:tcPr>
            <w:tcW w:w="709" w:type="dxa"/>
          </w:tcPr>
          <w:p w14:paraId="67FD63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ED3371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Животные морей и океанов.</w:t>
            </w:r>
          </w:p>
        </w:tc>
        <w:tc>
          <w:tcPr>
            <w:tcW w:w="3119" w:type="dxa"/>
          </w:tcPr>
          <w:p w14:paraId="07F5B44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морских водоёмов, знать их роль в экологической цепи.</w:t>
            </w:r>
          </w:p>
        </w:tc>
        <w:tc>
          <w:tcPr>
            <w:tcW w:w="3543" w:type="dxa"/>
          </w:tcPr>
          <w:p w14:paraId="78125E9C"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Классификация морских животных по признаку – рыбы или млекопитающие.</w:t>
            </w:r>
          </w:p>
        </w:tc>
        <w:tc>
          <w:tcPr>
            <w:tcW w:w="709" w:type="dxa"/>
          </w:tcPr>
          <w:p w14:paraId="73C47DC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1B40D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49385C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1A80A91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FE73DF3" w14:textId="77777777" w:rsidTr="001B047D">
        <w:tc>
          <w:tcPr>
            <w:tcW w:w="534" w:type="dxa"/>
          </w:tcPr>
          <w:p w14:paraId="41D1B1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62,63</w:t>
            </w:r>
          </w:p>
        </w:tc>
        <w:tc>
          <w:tcPr>
            <w:tcW w:w="1275" w:type="dxa"/>
          </w:tcPr>
          <w:p w14:paraId="2498BE9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луга</w:t>
            </w:r>
          </w:p>
        </w:tc>
        <w:tc>
          <w:tcPr>
            <w:tcW w:w="709" w:type="dxa"/>
          </w:tcPr>
          <w:p w14:paraId="12D565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1F9C13C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Луг – сообщество животных и растений. Растения и животные луга. Условия жизни.</w:t>
            </w:r>
          </w:p>
        </w:tc>
        <w:tc>
          <w:tcPr>
            <w:tcW w:w="3119" w:type="dxa"/>
          </w:tcPr>
          <w:p w14:paraId="41AF030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животных луга.</w:t>
            </w:r>
          </w:p>
        </w:tc>
        <w:tc>
          <w:tcPr>
            <w:tcW w:w="3543" w:type="dxa"/>
          </w:tcPr>
          <w:p w14:paraId="7214A9B7" w14:textId="77777777" w:rsidR="001B047D" w:rsidRPr="001B047D" w:rsidRDefault="001B047D" w:rsidP="001B047D">
            <w:pPr>
              <w:widowControl w:val="0"/>
              <w:tabs>
                <w:tab w:val="left" w:pos="648"/>
              </w:tabs>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Обсуждение текста учебника, работа с рубрикой «Картинная галерея». Речевая разминка: «Сочи-нялки» (рассказ – этюд) «Животные луга».</w:t>
            </w:r>
          </w:p>
        </w:tc>
        <w:tc>
          <w:tcPr>
            <w:tcW w:w="709" w:type="dxa"/>
          </w:tcPr>
          <w:p w14:paraId="1DBFC0D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055357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FF2109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447462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D5FE659" w14:textId="77777777" w:rsidTr="001B047D">
        <w:tc>
          <w:tcPr>
            <w:tcW w:w="534" w:type="dxa"/>
          </w:tcPr>
          <w:p w14:paraId="254078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64,65</w:t>
            </w:r>
          </w:p>
        </w:tc>
        <w:tc>
          <w:tcPr>
            <w:tcW w:w="1275" w:type="dxa"/>
          </w:tcPr>
          <w:p w14:paraId="3567556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поля</w:t>
            </w:r>
          </w:p>
        </w:tc>
        <w:tc>
          <w:tcPr>
            <w:tcW w:w="709" w:type="dxa"/>
          </w:tcPr>
          <w:p w14:paraId="5843E65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3FE9ACD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Поле – сообщество за которым ухаживает человек. Растения – зерновые культуры.</w:t>
            </w:r>
          </w:p>
        </w:tc>
        <w:tc>
          <w:tcPr>
            <w:tcW w:w="3119" w:type="dxa"/>
          </w:tcPr>
          <w:p w14:paraId="0297B3C2"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название  растений поля.</w:t>
            </w:r>
          </w:p>
          <w:p w14:paraId="10D7C730"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животных поля, знать особенности обитания.</w:t>
            </w:r>
          </w:p>
          <w:p w14:paraId="41012846"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p>
          <w:p w14:paraId="6472D9DF"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p>
        </w:tc>
        <w:tc>
          <w:tcPr>
            <w:tcW w:w="3543" w:type="dxa"/>
          </w:tcPr>
          <w:p w14:paraId="251D350D"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Беседа с использованием иллюстративного мате-риала. Работа с рисунком – схемой. Выполнение заданий в рабочей тетради. </w:t>
            </w:r>
          </w:p>
          <w:p w14:paraId="6C8902EB"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Работа в парах: составление рассказов о животных поля. Работа с рубрикой «Путешествие в прошлое».</w:t>
            </w:r>
          </w:p>
        </w:tc>
        <w:tc>
          <w:tcPr>
            <w:tcW w:w="709" w:type="dxa"/>
          </w:tcPr>
          <w:p w14:paraId="5F41F15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FD4C67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20CE829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D75DB0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D7FAD3F" w14:textId="77777777" w:rsidTr="001B047D">
        <w:tc>
          <w:tcPr>
            <w:tcW w:w="534" w:type="dxa"/>
          </w:tcPr>
          <w:p w14:paraId="031499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66</w:t>
            </w:r>
          </w:p>
        </w:tc>
        <w:tc>
          <w:tcPr>
            <w:tcW w:w="1275" w:type="dxa"/>
          </w:tcPr>
          <w:p w14:paraId="48446F8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сада</w:t>
            </w:r>
          </w:p>
        </w:tc>
        <w:tc>
          <w:tcPr>
            <w:tcW w:w="709" w:type="dxa"/>
          </w:tcPr>
          <w:p w14:paraId="047803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B28A54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Сад – сообщество растений и животных. Размножение садовых культур.</w:t>
            </w:r>
          </w:p>
        </w:tc>
        <w:tc>
          <w:tcPr>
            <w:tcW w:w="3119" w:type="dxa"/>
          </w:tcPr>
          <w:p w14:paraId="315A24A2"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деревьев и их плодов, способы высадки.</w:t>
            </w:r>
          </w:p>
        </w:tc>
        <w:tc>
          <w:tcPr>
            <w:tcW w:w="3543" w:type="dxa"/>
          </w:tcPr>
          <w:p w14:paraId="6A3C346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 xml:space="preserve">Беседа о плодовых растениях. Дидактическая игра «Какого дерева плод?». Выполнение заданий в рабочей тетради. </w:t>
            </w:r>
          </w:p>
        </w:tc>
        <w:tc>
          <w:tcPr>
            <w:tcW w:w="709" w:type="dxa"/>
          </w:tcPr>
          <w:p w14:paraId="22B2BC7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DF5F1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F364A4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00CB2CB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6AAC555" w14:textId="77777777" w:rsidTr="001B047D">
        <w:tc>
          <w:tcPr>
            <w:tcW w:w="534" w:type="dxa"/>
          </w:tcPr>
          <w:p w14:paraId="7625FCE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67</w:t>
            </w:r>
          </w:p>
        </w:tc>
        <w:tc>
          <w:tcPr>
            <w:tcW w:w="1275" w:type="dxa"/>
          </w:tcPr>
          <w:p w14:paraId="2A6476B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 часть природы</w:t>
            </w:r>
          </w:p>
        </w:tc>
        <w:tc>
          <w:tcPr>
            <w:tcW w:w="709" w:type="dxa"/>
          </w:tcPr>
          <w:p w14:paraId="6B2BE4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DF2E35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Человек – часть природы. Красная книга России</w:t>
            </w:r>
          </w:p>
        </w:tc>
        <w:tc>
          <w:tcPr>
            <w:tcW w:w="3119" w:type="dxa"/>
          </w:tcPr>
          <w:p w14:paraId="3A08D2A1"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Владеть простейшими знаниями экологической культуры.</w:t>
            </w:r>
          </w:p>
        </w:tc>
        <w:tc>
          <w:tcPr>
            <w:tcW w:w="3543" w:type="dxa"/>
          </w:tcPr>
          <w:p w14:paraId="7F8549A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 xml:space="preserve">Беседа «Человек – часть природы». Анализ стихотворения «Про всех на свете». Обсуждение ситуации </w:t>
            </w:r>
            <w:r w:rsidRPr="001B047D">
              <w:rPr>
                <w:rFonts w:ascii="Times New Roman" w:eastAsia="Andale Sans UI" w:hAnsi="Times New Roman" w:cs="Times New Roman"/>
                <w:color w:val="000000"/>
                <w:kern w:val="3"/>
                <w:sz w:val="24"/>
                <w:szCs w:val="24"/>
                <w:lang w:val="de-DE" w:eastAsia="ja-JP" w:bidi="fa-IR"/>
              </w:rPr>
              <w:lastRenderedPageBreak/>
              <w:t>«Дядя, купи котёнка!».</w:t>
            </w:r>
          </w:p>
        </w:tc>
        <w:tc>
          <w:tcPr>
            <w:tcW w:w="709" w:type="dxa"/>
          </w:tcPr>
          <w:p w14:paraId="3767330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D1C95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C924F8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3401085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ADD5B28" w14:textId="77777777" w:rsidTr="001B047D">
        <w:tc>
          <w:tcPr>
            <w:tcW w:w="534" w:type="dxa"/>
          </w:tcPr>
          <w:p w14:paraId="006116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68</w:t>
            </w:r>
          </w:p>
        </w:tc>
        <w:tc>
          <w:tcPr>
            <w:tcW w:w="1275" w:type="dxa"/>
          </w:tcPr>
          <w:p w14:paraId="27B3ECBF"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Урок - повторение</w:t>
            </w:r>
          </w:p>
        </w:tc>
        <w:tc>
          <w:tcPr>
            <w:tcW w:w="709" w:type="dxa"/>
          </w:tcPr>
          <w:p w14:paraId="3C8E190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26402C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p>
        </w:tc>
        <w:tc>
          <w:tcPr>
            <w:tcW w:w="3119" w:type="dxa"/>
          </w:tcPr>
          <w:p w14:paraId="41CA89B1" w14:textId="77777777" w:rsidR="001B047D" w:rsidRPr="001B047D" w:rsidRDefault="001B047D" w:rsidP="001B047D">
            <w:pPr>
              <w:widowControl w:val="0"/>
              <w:suppressAutoHyphens/>
              <w:autoSpaceDN w:val="0"/>
              <w:spacing w:after="0" w:line="240" w:lineRule="auto"/>
              <w:ind w:left="34"/>
              <w:contextualSpacing/>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Уметь работать самостоятельно и оценивать свои знания.</w:t>
            </w:r>
          </w:p>
        </w:tc>
        <w:tc>
          <w:tcPr>
            <w:tcW w:w="3543" w:type="dxa"/>
          </w:tcPr>
          <w:p w14:paraId="12113481"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Выполнение заданий в рабочей тетради.</w:t>
            </w:r>
          </w:p>
        </w:tc>
        <w:tc>
          <w:tcPr>
            <w:tcW w:w="709" w:type="dxa"/>
          </w:tcPr>
          <w:p w14:paraId="3917ED3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5F515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064F4E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Итоговый тест</w:t>
            </w:r>
          </w:p>
        </w:tc>
        <w:tc>
          <w:tcPr>
            <w:tcW w:w="823" w:type="dxa"/>
            <w:gridSpan w:val="5"/>
          </w:tcPr>
          <w:p w14:paraId="2B9193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bl>
    <w:p w14:paraId="68FEC86C"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115BCE99"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0A1184A0" w14:textId="387E6A73" w:rsid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64C67D51" w14:textId="2DC26777"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6080E4F" w14:textId="4E19AA84"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9AF5E2C" w14:textId="67BC9E1E"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A0AC076" w14:textId="1986475C"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F6C5BC1" w14:textId="0B08D1F5"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C6B6B7C" w14:textId="700758D3"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4E77C54" w14:textId="1F998F17"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1132066" w14:textId="35CEC7FD"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58DB1411" w14:textId="679DC43D"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2A7E3FDD" w14:textId="4864C3BF"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5CB654A5" w14:textId="59DA2B1C"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21B4C3F7" w14:textId="2ECE98B3"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6C4C6D2" w14:textId="060C3E2F"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EBA4706" w14:textId="6B4382A0"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7F71EFA" w14:textId="7E6C1131"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2DC83BB" w14:textId="30B66B63"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1426F42" w14:textId="4CB31CF4"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0E6A9EA6" w14:textId="2B551043"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795D9887" w14:textId="16B16A1B"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2F40596A" w14:textId="52B2F58C"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3682E4FC" w14:textId="56976B51"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09FCDF1E" w14:textId="45082976"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52B6A1C" w14:textId="4D9290A2"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0AC3763D" w14:textId="079BBE68"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3224FCF" w14:textId="6D667135"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0E120115" w14:textId="77777777" w:rsidR="005A11A5" w:rsidRPr="001B047D" w:rsidRDefault="005A11A5" w:rsidP="001B047D">
      <w:pPr>
        <w:spacing w:after="0" w:line="240" w:lineRule="auto"/>
        <w:rPr>
          <w:rFonts w:ascii="Times New Roman" w:eastAsia="Times New Roman" w:hAnsi="Times New Roman" w:cs="Times New Roman"/>
          <w:kern w:val="3"/>
          <w:sz w:val="24"/>
          <w:szCs w:val="24"/>
          <w:lang w:eastAsia="ja-JP" w:bidi="fa-IR"/>
        </w:rPr>
      </w:pPr>
    </w:p>
    <w:p w14:paraId="65BACAF5" w14:textId="77777777" w:rsidR="005A11A5" w:rsidRPr="005A11A5" w:rsidRDefault="005A11A5" w:rsidP="005A11A5">
      <w:pPr>
        <w:spacing w:after="0" w:line="240" w:lineRule="auto"/>
        <w:jc w:val="center"/>
        <w:rPr>
          <w:rFonts w:ascii="Times New Roman" w:eastAsia="Calibri" w:hAnsi="Times New Roman" w:cs="Times New Roman"/>
          <w:b/>
        </w:rPr>
      </w:pPr>
      <w:r w:rsidRPr="005A11A5">
        <w:rPr>
          <w:rFonts w:ascii="Times New Roman" w:eastAsia="Calibri" w:hAnsi="Times New Roman" w:cs="Times New Roman"/>
          <w:b/>
        </w:rPr>
        <w:lastRenderedPageBreak/>
        <w:t xml:space="preserve">Приложение </w:t>
      </w:r>
    </w:p>
    <w:p w14:paraId="4A090B92" w14:textId="77777777" w:rsidR="005A11A5" w:rsidRPr="005A11A5" w:rsidRDefault="005A11A5" w:rsidP="005A11A5">
      <w:pPr>
        <w:spacing w:after="0" w:line="240" w:lineRule="auto"/>
        <w:jc w:val="center"/>
        <w:rPr>
          <w:rFonts w:ascii="Times New Roman" w:eastAsia="Calibri" w:hAnsi="Times New Roman" w:cs="Times New Roman"/>
          <w:b/>
        </w:rPr>
      </w:pPr>
      <w:r w:rsidRPr="005A11A5">
        <w:rPr>
          <w:rFonts w:ascii="Times New Roman" w:eastAsia="Calibri" w:hAnsi="Times New Roman" w:cs="Times New Roman"/>
          <w:b/>
        </w:rPr>
        <w:t>Календарно – тематическое планирование по окружающему миру   3 класс</w:t>
      </w:r>
    </w:p>
    <w:p w14:paraId="580DAF76" w14:textId="77777777" w:rsidR="005A11A5" w:rsidRPr="005A11A5" w:rsidRDefault="005A11A5" w:rsidP="005A11A5">
      <w:pPr>
        <w:spacing w:after="0" w:line="240" w:lineRule="auto"/>
        <w:jc w:val="center"/>
        <w:rPr>
          <w:rFonts w:ascii="Times New Roman" w:eastAsia="Calibri" w:hAnsi="Times New Roman" w:cs="Times New Roman"/>
          <w:b/>
          <w:sz w:val="20"/>
          <w:szCs w:val="20"/>
        </w:rPr>
      </w:pPr>
    </w:p>
    <w:tbl>
      <w:tblPr>
        <w:tblStyle w:val="42"/>
        <w:tblW w:w="0" w:type="auto"/>
        <w:tblLook w:val="04A0" w:firstRow="1" w:lastRow="0" w:firstColumn="1" w:lastColumn="0" w:noHBand="0" w:noVBand="1"/>
      </w:tblPr>
      <w:tblGrid>
        <w:gridCol w:w="705"/>
        <w:gridCol w:w="1955"/>
        <w:gridCol w:w="604"/>
        <w:gridCol w:w="2138"/>
        <w:gridCol w:w="2911"/>
        <w:gridCol w:w="2451"/>
        <w:gridCol w:w="706"/>
        <w:gridCol w:w="709"/>
        <w:gridCol w:w="1182"/>
        <w:gridCol w:w="1425"/>
      </w:tblGrid>
      <w:tr w:rsidR="005A11A5" w:rsidRPr="005A11A5" w14:paraId="1DFA5E54" w14:textId="77777777" w:rsidTr="00036ACB">
        <w:trPr>
          <w:trHeight w:val="843"/>
        </w:trPr>
        <w:tc>
          <w:tcPr>
            <w:tcW w:w="0" w:type="auto"/>
            <w:tcBorders>
              <w:bottom w:val="single" w:sz="4" w:space="0" w:color="auto"/>
            </w:tcBorders>
          </w:tcPr>
          <w:p w14:paraId="20113064"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 п/п</w:t>
            </w:r>
          </w:p>
        </w:tc>
        <w:tc>
          <w:tcPr>
            <w:tcW w:w="0" w:type="auto"/>
            <w:tcBorders>
              <w:bottom w:val="single" w:sz="4" w:space="0" w:color="auto"/>
            </w:tcBorders>
          </w:tcPr>
          <w:p w14:paraId="4E7A1CBB"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Тема</w:t>
            </w:r>
          </w:p>
          <w:p w14:paraId="3DAD18D0"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урока</w:t>
            </w:r>
          </w:p>
        </w:tc>
        <w:tc>
          <w:tcPr>
            <w:tcW w:w="0" w:type="auto"/>
            <w:tcBorders>
              <w:bottom w:val="single" w:sz="4" w:space="0" w:color="auto"/>
            </w:tcBorders>
          </w:tcPr>
          <w:p w14:paraId="349DA61A"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Кол</w:t>
            </w:r>
          </w:p>
          <w:p w14:paraId="1EF9F250"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во ч</w:t>
            </w:r>
          </w:p>
        </w:tc>
        <w:tc>
          <w:tcPr>
            <w:tcW w:w="0" w:type="auto"/>
            <w:tcBorders>
              <w:bottom w:val="single" w:sz="4" w:space="0" w:color="auto"/>
            </w:tcBorders>
          </w:tcPr>
          <w:p w14:paraId="75D1A9BF"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 xml:space="preserve">Содержание учебного курса </w:t>
            </w:r>
          </w:p>
        </w:tc>
        <w:tc>
          <w:tcPr>
            <w:tcW w:w="0" w:type="auto"/>
            <w:tcBorders>
              <w:bottom w:val="single" w:sz="4" w:space="0" w:color="auto"/>
            </w:tcBorders>
          </w:tcPr>
          <w:p w14:paraId="0769F78E" w14:textId="77777777" w:rsidR="005A11A5" w:rsidRPr="005A11A5" w:rsidRDefault="005A11A5" w:rsidP="005A11A5">
            <w:pPr>
              <w:tabs>
                <w:tab w:val="left" w:pos="1791"/>
              </w:tabs>
              <w:spacing w:after="0" w:line="240" w:lineRule="auto"/>
              <w:rPr>
                <w:rFonts w:ascii="Times New Roman" w:hAnsi="Times New Roman"/>
                <w:b/>
              </w:rPr>
            </w:pPr>
            <w:r w:rsidRPr="005A11A5">
              <w:rPr>
                <w:rFonts w:ascii="SL_Times New Roman" w:hAnsi="SL_Times New Roman"/>
                <w:b/>
              </w:rPr>
              <w:t>Результаты освоения учебного курса</w:t>
            </w:r>
          </w:p>
        </w:tc>
        <w:tc>
          <w:tcPr>
            <w:tcW w:w="0" w:type="auto"/>
            <w:tcBorders>
              <w:bottom w:val="single" w:sz="4" w:space="0" w:color="auto"/>
            </w:tcBorders>
          </w:tcPr>
          <w:p w14:paraId="074ABD1C" w14:textId="77777777" w:rsidR="005A11A5" w:rsidRPr="005A11A5" w:rsidRDefault="005A11A5" w:rsidP="005A11A5">
            <w:pPr>
              <w:spacing w:after="0" w:line="240" w:lineRule="auto"/>
              <w:jc w:val="center"/>
              <w:rPr>
                <w:rFonts w:ascii="Times New Roman" w:hAnsi="Times New Roman"/>
                <w:b/>
              </w:rPr>
            </w:pPr>
            <w:r w:rsidRPr="005A11A5">
              <w:rPr>
                <w:rFonts w:ascii="SL_Times New Roman" w:hAnsi="SL_Times New Roman"/>
                <w:b/>
              </w:rPr>
              <w:t>Характеристика видов деятельности учащихся</w:t>
            </w:r>
          </w:p>
        </w:tc>
        <w:tc>
          <w:tcPr>
            <w:tcW w:w="0" w:type="auto"/>
          </w:tcPr>
          <w:p w14:paraId="59458954" w14:textId="77777777" w:rsidR="005A11A5" w:rsidRPr="005A11A5" w:rsidRDefault="005A11A5" w:rsidP="005A11A5">
            <w:pPr>
              <w:spacing w:after="0" w:line="240" w:lineRule="auto"/>
              <w:rPr>
                <w:rFonts w:ascii="Times New Roman" w:hAnsi="Times New Roman"/>
                <w:b/>
              </w:rPr>
            </w:pPr>
            <w:r w:rsidRPr="005A11A5">
              <w:rPr>
                <w:rFonts w:ascii="Times New Roman" w:hAnsi="Times New Roman"/>
                <w:b/>
              </w:rPr>
              <w:t>план</w:t>
            </w:r>
          </w:p>
        </w:tc>
        <w:tc>
          <w:tcPr>
            <w:tcW w:w="0" w:type="auto"/>
          </w:tcPr>
          <w:p w14:paraId="5BB23128" w14:textId="77777777" w:rsidR="005A11A5" w:rsidRPr="005A11A5" w:rsidRDefault="005A11A5" w:rsidP="005A11A5">
            <w:pPr>
              <w:spacing w:after="0" w:line="240" w:lineRule="auto"/>
              <w:rPr>
                <w:rFonts w:ascii="Times New Roman" w:hAnsi="Times New Roman"/>
                <w:b/>
              </w:rPr>
            </w:pPr>
            <w:r w:rsidRPr="005A11A5">
              <w:rPr>
                <w:rFonts w:ascii="Times New Roman" w:hAnsi="Times New Roman"/>
                <w:b/>
              </w:rPr>
              <w:t>факт</w:t>
            </w:r>
          </w:p>
        </w:tc>
        <w:tc>
          <w:tcPr>
            <w:tcW w:w="0" w:type="auto"/>
            <w:tcBorders>
              <w:bottom w:val="single" w:sz="4" w:space="0" w:color="auto"/>
            </w:tcBorders>
          </w:tcPr>
          <w:p w14:paraId="5E14BCF9" w14:textId="77777777" w:rsidR="005A11A5" w:rsidRPr="005A11A5" w:rsidRDefault="005A11A5" w:rsidP="005A11A5">
            <w:pPr>
              <w:spacing w:after="0" w:line="240" w:lineRule="auto"/>
              <w:rPr>
                <w:rFonts w:ascii="Times New Roman" w:hAnsi="Times New Roman"/>
                <w:b/>
              </w:rPr>
            </w:pPr>
            <w:r w:rsidRPr="005A11A5">
              <w:rPr>
                <w:rFonts w:ascii="Times New Roman" w:hAnsi="Times New Roman"/>
                <w:b/>
              </w:rPr>
              <w:t>Контроль</w:t>
            </w:r>
          </w:p>
          <w:p w14:paraId="5CA27672" w14:textId="77777777" w:rsidR="005A11A5" w:rsidRPr="005A11A5" w:rsidRDefault="005A11A5" w:rsidP="005A11A5">
            <w:pPr>
              <w:spacing w:after="0" w:line="240" w:lineRule="auto"/>
              <w:rPr>
                <w:rFonts w:ascii="Times New Roman" w:hAnsi="Times New Roman"/>
                <w:b/>
              </w:rPr>
            </w:pPr>
          </w:p>
        </w:tc>
        <w:tc>
          <w:tcPr>
            <w:tcW w:w="0" w:type="auto"/>
          </w:tcPr>
          <w:p w14:paraId="5FA6D305" w14:textId="77777777" w:rsidR="005A11A5" w:rsidRPr="005A11A5" w:rsidRDefault="005A11A5" w:rsidP="005A11A5">
            <w:pPr>
              <w:spacing w:after="0" w:line="240" w:lineRule="auto"/>
              <w:rPr>
                <w:rFonts w:ascii="Times New Roman" w:hAnsi="Times New Roman"/>
                <w:b/>
              </w:rPr>
            </w:pPr>
            <w:r w:rsidRPr="005A11A5">
              <w:rPr>
                <w:rFonts w:ascii="Times New Roman" w:hAnsi="Times New Roman"/>
                <w:b/>
              </w:rPr>
              <w:t>Интеграция предметов</w:t>
            </w:r>
          </w:p>
        </w:tc>
      </w:tr>
      <w:tr w:rsidR="005A11A5" w:rsidRPr="005A11A5" w14:paraId="3317CF2E" w14:textId="77777777" w:rsidTr="00036ACB">
        <w:trPr>
          <w:trHeight w:val="274"/>
        </w:trPr>
        <w:tc>
          <w:tcPr>
            <w:tcW w:w="0" w:type="auto"/>
            <w:gridSpan w:val="9"/>
          </w:tcPr>
          <w:p w14:paraId="29018B7E"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Земля - наш общий дом 5 часов</w:t>
            </w:r>
          </w:p>
        </w:tc>
        <w:tc>
          <w:tcPr>
            <w:tcW w:w="0" w:type="auto"/>
          </w:tcPr>
          <w:p w14:paraId="3B51257C" w14:textId="77777777" w:rsidR="005A11A5" w:rsidRPr="005A11A5" w:rsidRDefault="005A11A5" w:rsidP="005A11A5">
            <w:pPr>
              <w:spacing w:after="0" w:line="240" w:lineRule="auto"/>
              <w:jc w:val="center"/>
              <w:rPr>
                <w:rFonts w:ascii="Times New Roman" w:hAnsi="Times New Roman"/>
                <w:b/>
              </w:rPr>
            </w:pPr>
          </w:p>
        </w:tc>
      </w:tr>
      <w:tr w:rsidR="005A11A5" w:rsidRPr="005A11A5" w14:paraId="35313B58" w14:textId="77777777" w:rsidTr="00036ACB">
        <w:tc>
          <w:tcPr>
            <w:tcW w:w="0" w:type="auto"/>
          </w:tcPr>
          <w:p w14:paraId="3373D5F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DE4AF7C"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Где и когда ты живешь</w:t>
            </w:r>
          </w:p>
        </w:tc>
        <w:tc>
          <w:tcPr>
            <w:tcW w:w="0" w:type="auto"/>
          </w:tcPr>
          <w:p w14:paraId="492D15D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61AAD0C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Где ты живешь. Когда ты живешь. Счет лет в истории</w:t>
            </w:r>
          </w:p>
        </w:tc>
        <w:tc>
          <w:tcPr>
            <w:tcW w:w="0" w:type="auto"/>
          </w:tcPr>
          <w:p w14:paraId="711985E4"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Рассматривает рисунок, схему в учебнике. Понимает, что значит находиться в пространстве. Сравнивает арабские и римские цифры. Пользуется римскими цифрами для записи веков. Работает с «лентой времени» в рабочей тетради. Рисует схему «Где я нахожусь». Работает с текстом учебника.</w:t>
            </w:r>
          </w:p>
        </w:tc>
        <w:tc>
          <w:tcPr>
            <w:tcW w:w="0" w:type="auto"/>
            <w:vMerge w:val="restart"/>
          </w:tcPr>
          <w:p w14:paraId="7B325CDB"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использовать речь для регуляции своего действия; контролировать свою речь, ее четкость и правильность;</w:t>
            </w:r>
          </w:p>
          <w:p w14:paraId="56214674"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принимать и сохранять учебную задачу.</w:t>
            </w:r>
          </w:p>
          <w:p w14:paraId="5598A495"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иметь представление о семейных традициях как признаке принадлежности к тому или иному народу России и мира; знакомиться с разнообразием и богатствами природы России – леса, реки, горы;</w:t>
            </w:r>
          </w:p>
          <w:p w14:paraId="5BEEDD2A"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уточнять названия нашей страны (Россия, Российская Федерация); рассматривать достопримечательности Москвы – столицы РФ;</w:t>
            </w:r>
          </w:p>
          <w:p w14:paraId="75A789D1"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 xml:space="preserve">знакомиться с </w:t>
            </w:r>
            <w:r w:rsidRPr="005A11A5">
              <w:rPr>
                <w:rFonts w:ascii="Times New Roman" w:hAnsi="Times New Roman"/>
              </w:rPr>
              <w:lastRenderedPageBreak/>
              <w:t>символами России (флаг, гимн, герб); знакомиться с планетами солнечной системы, условиями жизни на Земле</w:t>
            </w:r>
          </w:p>
          <w:p w14:paraId="375F16E7"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использовать в общении правила вежливости; принимать участие в работе   парами (группами).</w:t>
            </w:r>
          </w:p>
          <w:p w14:paraId="55FE7F0C"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проявлять положительное отношение к школе и учебной деятельности; имеют представления о причинах успеха в учебе</w:t>
            </w:r>
          </w:p>
          <w:p w14:paraId="1F5CD51D"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осознание своей этнической принадлежности</w:t>
            </w:r>
          </w:p>
        </w:tc>
        <w:tc>
          <w:tcPr>
            <w:tcW w:w="0" w:type="auto"/>
          </w:tcPr>
          <w:p w14:paraId="476886A3" w14:textId="77777777" w:rsidR="005A11A5" w:rsidRPr="005A11A5" w:rsidRDefault="005A11A5" w:rsidP="005A11A5">
            <w:pPr>
              <w:spacing w:after="0" w:line="240" w:lineRule="auto"/>
              <w:jc w:val="center"/>
              <w:rPr>
                <w:rFonts w:ascii="Times New Roman" w:hAnsi="Times New Roman"/>
              </w:rPr>
            </w:pPr>
          </w:p>
        </w:tc>
        <w:tc>
          <w:tcPr>
            <w:tcW w:w="0" w:type="auto"/>
          </w:tcPr>
          <w:p w14:paraId="1001F189" w14:textId="77777777" w:rsidR="005A11A5" w:rsidRPr="005A11A5" w:rsidRDefault="005A11A5" w:rsidP="005A11A5">
            <w:pPr>
              <w:spacing w:after="0" w:line="240" w:lineRule="auto"/>
              <w:jc w:val="center"/>
              <w:rPr>
                <w:rFonts w:ascii="Times New Roman" w:hAnsi="Times New Roman"/>
              </w:rPr>
            </w:pPr>
          </w:p>
        </w:tc>
        <w:tc>
          <w:tcPr>
            <w:tcW w:w="0" w:type="auto"/>
          </w:tcPr>
          <w:p w14:paraId="359BD1D6" w14:textId="77777777" w:rsidR="005A11A5" w:rsidRPr="005A11A5" w:rsidRDefault="005A11A5" w:rsidP="005A11A5">
            <w:pPr>
              <w:spacing w:after="0" w:line="240" w:lineRule="auto"/>
              <w:jc w:val="center"/>
              <w:rPr>
                <w:rFonts w:ascii="Times New Roman" w:hAnsi="Times New Roman"/>
              </w:rPr>
            </w:pPr>
          </w:p>
        </w:tc>
        <w:tc>
          <w:tcPr>
            <w:tcW w:w="0" w:type="auto"/>
          </w:tcPr>
          <w:p w14:paraId="35CDDA01" w14:textId="77777777" w:rsidR="005A11A5" w:rsidRPr="005A11A5" w:rsidRDefault="005A11A5" w:rsidP="005A11A5">
            <w:pPr>
              <w:spacing w:after="0" w:line="240" w:lineRule="auto"/>
              <w:jc w:val="center"/>
              <w:rPr>
                <w:rFonts w:ascii="Times New Roman" w:hAnsi="Times New Roman"/>
              </w:rPr>
            </w:pPr>
          </w:p>
        </w:tc>
      </w:tr>
      <w:tr w:rsidR="005A11A5" w:rsidRPr="005A11A5" w14:paraId="3B0C4B6B" w14:textId="77777777" w:rsidTr="00036ACB">
        <w:tc>
          <w:tcPr>
            <w:tcW w:w="0" w:type="auto"/>
          </w:tcPr>
          <w:p w14:paraId="3CBE76C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2, 3</w:t>
            </w:r>
          </w:p>
        </w:tc>
        <w:tc>
          <w:tcPr>
            <w:tcW w:w="0" w:type="auto"/>
          </w:tcPr>
          <w:p w14:paraId="71DFD25C"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Солнечная система</w:t>
            </w:r>
          </w:p>
        </w:tc>
        <w:tc>
          <w:tcPr>
            <w:tcW w:w="0" w:type="auto"/>
          </w:tcPr>
          <w:p w14:paraId="32960F5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0" w:type="auto"/>
          </w:tcPr>
          <w:p w14:paraId="41D7DA5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Природные тела и природные явления. Природные и искусственные тела. Солнце – звезда. Планета Земля - шар</w:t>
            </w:r>
          </w:p>
        </w:tc>
        <w:tc>
          <w:tcPr>
            <w:tcW w:w="0" w:type="auto"/>
          </w:tcPr>
          <w:p w14:paraId="10DF417A"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Характеризует форму и размер Земли. Называет основные условия жизни на Земле; причины смены дня и ночи; причины смены времен года. Объясняет пословицы.</w:t>
            </w:r>
          </w:p>
        </w:tc>
        <w:tc>
          <w:tcPr>
            <w:tcW w:w="0" w:type="auto"/>
            <w:vMerge/>
          </w:tcPr>
          <w:p w14:paraId="5FDF95F2" w14:textId="77777777" w:rsidR="005A11A5" w:rsidRPr="005A11A5" w:rsidRDefault="005A11A5" w:rsidP="005A11A5">
            <w:pPr>
              <w:autoSpaceDE w:val="0"/>
              <w:adjustRightInd w:val="0"/>
              <w:spacing w:after="0" w:line="240" w:lineRule="auto"/>
              <w:rPr>
                <w:rFonts w:ascii="Times New Roman" w:hAnsi="Times New Roman"/>
              </w:rPr>
            </w:pPr>
          </w:p>
        </w:tc>
        <w:tc>
          <w:tcPr>
            <w:tcW w:w="0" w:type="auto"/>
          </w:tcPr>
          <w:p w14:paraId="1F8860B3" w14:textId="77777777" w:rsidR="005A11A5" w:rsidRPr="005A11A5" w:rsidRDefault="005A11A5" w:rsidP="005A11A5">
            <w:pPr>
              <w:spacing w:after="0" w:line="240" w:lineRule="auto"/>
              <w:jc w:val="center"/>
              <w:rPr>
                <w:rFonts w:ascii="Times New Roman" w:hAnsi="Times New Roman"/>
              </w:rPr>
            </w:pPr>
          </w:p>
        </w:tc>
        <w:tc>
          <w:tcPr>
            <w:tcW w:w="0" w:type="auto"/>
          </w:tcPr>
          <w:p w14:paraId="4DF26933" w14:textId="77777777" w:rsidR="005A11A5" w:rsidRPr="005A11A5" w:rsidRDefault="005A11A5" w:rsidP="005A11A5">
            <w:pPr>
              <w:spacing w:after="0" w:line="240" w:lineRule="auto"/>
              <w:jc w:val="center"/>
              <w:rPr>
                <w:rFonts w:ascii="Times New Roman" w:hAnsi="Times New Roman"/>
              </w:rPr>
            </w:pPr>
          </w:p>
        </w:tc>
        <w:tc>
          <w:tcPr>
            <w:tcW w:w="0" w:type="auto"/>
          </w:tcPr>
          <w:p w14:paraId="67BAAFE1" w14:textId="77777777" w:rsidR="005A11A5" w:rsidRPr="005A11A5" w:rsidRDefault="005A11A5" w:rsidP="005A11A5">
            <w:pPr>
              <w:spacing w:after="0" w:line="240" w:lineRule="auto"/>
              <w:jc w:val="center"/>
              <w:rPr>
                <w:rFonts w:ascii="Times New Roman" w:hAnsi="Times New Roman"/>
              </w:rPr>
            </w:pPr>
          </w:p>
        </w:tc>
        <w:tc>
          <w:tcPr>
            <w:tcW w:w="0" w:type="auto"/>
          </w:tcPr>
          <w:p w14:paraId="7FFA2938" w14:textId="77777777" w:rsidR="005A11A5" w:rsidRPr="005A11A5" w:rsidRDefault="005A11A5" w:rsidP="005A11A5">
            <w:pPr>
              <w:spacing w:after="0" w:line="240" w:lineRule="auto"/>
              <w:jc w:val="center"/>
              <w:rPr>
                <w:rFonts w:ascii="Times New Roman" w:hAnsi="Times New Roman"/>
              </w:rPr>
            </w:pPr>
          </w:p>
        </w:tc>
      </w:tr>
      <w:tr w:rsidR="005A11A5" w:rsidRPr="005A11A5" w14:paraId="2D8BC1D1" w14:textId="77777777" w:rsidTr="00036ACB">
        <w:tc>
          <w:tcPr>
            <w:tcW w:w="0" w:type="auto"/>
          </w:tcPr>
          <w:p w14:paraId="61B62E4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4, 5</w:t>
            </w:r>
          </w:p>
        </w:tc>
        <w:tc>
          <w:tcPr>
            <w:tcW w:w="0" w:type="auto"/>
          </w:tcPr>
          <w:p w14:paraId="251AFF1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Условия жизни на Земле</w:t>
            </w:r>
          </w:p>
        </w:tc>
        <w:tc>
          <w:tcPr>
            <w:tcW w:w="0" w:type="auto"/>
          </w:tcPr>
          <w:p w14:paraId="17B7E06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0" w:type="auto"/>
          </w:tcPr>
          <w:p w14:paraId="0428B63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Систематизация учебного материала: условия жизни на Земле.</w:t>
            </w:r>
          </w:p>
        </w:tc>
        <w:tc>
          <w:tcPr>
            <w:tcW w:w="0" w:type="auto"/>
          </w:tcPr>
          <w:p w14:paraId="28E36447" w14:textId="77777777" w:rsidR="005A11A5" w:rsidRPr="005A11A5" w:rsidRDefault="005A11A5" w:rsidP="005A11A5">
            <w:pPr>
              <w:autoSpaceDE w:val="0"/>
              <w:adjustRightInd w:val="0"/>
              <w:spacing w:after="0" w:line="240" w:lineRule="auto"/>
              <w:rPr>
                <w:rFonts w:ascii="Times New Roman" w:hAnsi="Times New Roman"/>
              </w:rPr>
            </w:pPr>
            <w:r w:rsidRPr="005A11A5">
              <w:rPr>
                <w:rFonts w:ascii="Times New Roman" w:hAnsi="Times New Roman"/>
              </w:rPr>
              <w:t xml:space="preserve">Составляет таблицу «Характеристика Земли». Работает в группе, заполняет «Паспорт Земли». Делает вывод на основе длительных наблюдений (по проращиванию семян). Проводит и комментирует опыты, доказывающие </w:t>
            </w:r>
            <w:r w:rsidRPr="005A11A5">
              <w:rPr>
                <w:rFonts w:ascii="Times New Roman" w:hAnsi="Times New Roman"/>
              </w:rPr>
              <w:lastRenderedPageBreak/>
              <w:t>смену дня и ночи, смену времен года. Понимает, что такое «сутки» и «год». Приводит примеры, доказывающие возможность/невозможность жизни человека без солнечного света.</w:t>
            </w:r>
          </w:p>
        </w:tc>
        <w:tc>
          <w:tcPr>
            <w:tcW w:w="0" w:type="auto"/>
            <w:vMerge/>
          </w:tcPr>
          <w:p w14:paraId="368ABAC8" w14:textId="77777777" w:rsidR="005A11A5" w:rsidRPr="005A11A5" w:rsidRDefault="005A11A5" w:rsidP="005A11A5">
            <w:pPr>
              <w:autoSpaceDE w:val="0"/>
              <w:adjustRightInd w:val="0"/>
              <w:spacing w:after="0" w:line="240" w:lineRule="auto"/>
              <w:rPr>
                <w:rFonts w:ascii="Times New Roman" w:hAnsi="Times New Roman"/>
              </w:rPr>
            </w:pPr>
          </w:p>
        </w:tc>
        <w:tc>
          <w:tcPr>
            <w:tcW w:w="0" w:type="auto"/>
          </w:tcPr>
          <w:p w14:paraId="032C4CF9" w14:textId="77777777" w:rsidR="005A11A5" w:rsidRPr="005A11A5" w:rsidRDefault="005A11A5" w:rsidP="005A11A5">
            <w:pPr>
              <w:spacing w:after="0" w:line="240" w:lineRule="auto"/>
              <w:jc w:val="center"/>
              <w:rPr>
                <w:rFonts w:ascii="Times New Roman" w:hAnsi="Times New Roman"/>
              </w:rPr>
            </w:pPr>
          </w:p>
        </w:tc>
        <w:tc>
          <w:tcPr>
            <w:tcW w:w="0" w:type="auto"/>
          </w:tcPr>
          <w:p w14:paraId="5591966A" w14:textId="77777777" w:rsidR="005A11A5" w:rsidRPr="005A11A5" w:rsidRDefault="005A11A5" w:rsidP="005A11A5">
            <w:pPr>
              <w:spacing w:after="0" w:line="240" w:lineRule="auto"/>
              <w:jc w:val="center"/>
              <w:rPr>
                <w:rFonts w:ascii="Times New Roman" w:hAnsi="Times New Roman"/>
              </w:rPr>
            </w:pPr>
          </w:p>
        </w:tc>
        <w:tc>
          <w:tcPr>
            <w:tcW w:w="0" w:type="auto"/>
          </w:tcPr>
          <w:p w14:paraId="4D4455EC" w14:textId="77777777" w:rsidR="005A11A5" w:rsidRPr="005A11A5" w:rsidRDefault="005A11A5" w:rsidP="005A11A5">
            <w:pPr>
              <w:spacing w:after="0" w:line="240" w:lineRule="auto"/>
              <w:jc w:val="center"/>
              <w:rPr>
                <w:rFonts w:ascii="Times New Roman" w:hAnsi="Times New Roman"/>
              </w:rPr>
            </w:pPr>
          </w:p>
        </w:tc>
        <w:tc>
          <w:tcPr>
            <w:tcW w:w="0" w:type="auto"/>
          </w:tcPr>
          <w:p w14:paraId="51A1216A" w14:textId="77777777" w:rsidR="005A11A5" w:rsidRPr="005A11A5" w:rsidRDefault="005A11A5" w:rsidP="005A11A5">
            <w:pPr>
              <w:spacing w:after="0" w:line="240" w:lineRule="auto"/>
              <w:jc w:val="center"/>
              <w:rPr>
                <w:rFonts w:ascii="Times New Roman" w:hAnsi="Times New Roman"/>
              </w:rPr>
            </w:pPr>
          </w:p>
        </w:tc>
      </w:tr>
      <w:tr w:rsidR="005A11A5" w:rsidRPr="005A11A5" w14:paraId="47BFC940" w14:textId="77777777" w:rsidTr="00036ACB">
        <w:tc>
          <w:tcPr>
            <w:tcW w:w="0" w:type="auto"/>
            <w:gridSpan w:val="9"/>
          </w:tcPr>
          <w:p w14:paraId="65972E63" w14:textId="77777777" w:rsidR="005A11A5" w:rsidRPr="005A11A5" w:rsidRDefault="005A11A5" w:rsidP="005A11A5">
            <w:pPr>
              <w:spacing w:after="0" w:line="240" w:lineRule="auto"/>
              <w:ind w:right="-108"/>
              <w:jc w:val="center"/>
              <w:rPr>
                <w:rFonts w:ascii="Times New Roman" w:hAnsi="Times New Roman"/>
                <w:b/>
              </w:rPr>
            </w:pPr>
            <w:r w:rsidRPr="005A11A5">
              <w:rPr>
                <w:rFonts w:ascii="Times New Roman" w:hAnsi="Times New Roman"/>
                <w:b/>
              </w:rPr>
              <w:t>Как человек изучает землю 3 часа</w:t>
            </w:r>
          </w:p>
        </w:tc>
        <w:tc>
          <w:tcPr>
            <w:tcW w:w="0" w:type="auto"/>
          </w:tcPr>
          <w:p w14:paraId="73DB8665" w14:textId="77777777" w:rsidR="005A11A5" w:rsidRPr="005A11A5" w:rsidRDefault="005A11A5" w:rsidP="005A11A5">
            <w:pPr>
              <w:spacing w:after="0" w:line="240" w:lineRule="auto"/>
              <w:ind w:right="-108"/>
              <w:jc w:val="center"/>
              <w:rPr>
                <w:rFonts w:ascii="Times New Roman" w:hAnsi="Times New Roman"/>
                <w:b/>
              </w:rPr>
            </w:pPr>
          </w:p>
        </w:tc>
      </w:tr>
      <w:tr w:rsidR="005A11A5" w:rsidRPr="005A11A5" w14:paraId="794EA771" w14:textId="77777777" w:rsidTr="00036ACB">
        <w:tc>
          <w:tcPr>
            <w:tcW w:w="0" w:type="auto"/>
          </w:tcPr>
          <w:p w14:paraId="2398802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6-8</w:t>
            </w:r>
          </w:p>
        </w:tc>
        <w:tc>
          <w:tcPr>
            <w:tcW w:w="0" w:type="auto"/>
          </w:tcPr>
          <w:p w14:paraId="2C7850B3"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Человек познает мир</w:t>
            </w:r>
          </w:p>
        </w:tc>
        <w:tc>
          <w:tcPr>
            <w:tcW w:w="0" w:type="auto"/>
          </w:tcPr>
          <w:p w14:paraId="1EBCAD4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w:t>
            </w:r>
          </w:p>
        </w:tc>
        <w:tc>
          <w:tcPr>
            <w:tcW w:w="0" w:type="auto"/>
          </w:tcPr>
          <w:p w14:paraId="47507D3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Объяснять назначение масштаба и условных обозначений. Определять направление расположения объекта по компасу, находить стороны горизонта.</w:t>
            </w:r>
          </w:p>
        </w:tc>
        <w:tc>
          <w:tcPr>
            <w:tcW w:w="0" w:type="auto"/>
          </w:tcPr>
          <w:p w14:paraId="75E0B3E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методы познания мира: наблюдения, эксперимент, изучение опыта человечества. В связной, логически целесообразной форме речи передает результаты изучения объектов окружающего мира. Пользуется географической картой и глобусом. Работает с глобусом: находит экватор, полушария, </w:t>
            </w:r>
            <w:r w:rsidRPr="005A11A5">
              <w:rPr>
                <w:rFonts w:ascii="Times New Roman" w:hAnsi="Times New Roman"/>
              </w:rPr>
              <w:lastRenderedPageBreak/>
              <w:t>полюса, меридианы и параллели. Выполняет практическую работу по карте. Готовит небольшое сообщение по вопросу «Людям каких профессий нужны карты?»</w:t>
            </w:r>
          </w:p>
        </w:tc>
        <w:tc>
          <w:tcPr>
            <w:tcW w:w="0" w:type="auto"/>
          </w:tcPr>
          <w:p w14:paraId="486331C3"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lastRenderedPageBreak/>
              <w:t>-</w:t>
            </w:r>
            <w:r w:rsidRPr="005A11A5">
              <w:rPr>
                <w:rFonts w:ascii="Times New Roman" w:hAnsi="Times New Roman"/>
              </w:rPr>
              <w:t xml:space="preserve"> выбирать действия в соответствии с поставленной задачей и условиями ее реализации;</w:t>
            </w:r>
          </w:p>
          <w:p w14:paraId="2078D531"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-иметь представление о роли бактерий и грибов в жизни человека. </w:t>
            </w:r>
          </w:p>
          <w:p w14:paraId="569779FD"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 xml:space="preserve"> строить понятные для партнера высказывания; оказывать в сотрудничестве </w:t>
            </w:r>
            <w:r w:rsidRPr="005A11A5">
              <w:rPr>
                <w:rFonts w:ascii="Times New Roman" w:hAnsi="Times New Roman"/>
              </w:rPr>
              <w:lastRenderedPageBreak/>
              <w:t>взаимопомощь;</w:t>
            </w:r>
          </w:p>
          <w:p w14:paraId="0C2FB9CD"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Успешно осуществляет учебную деятельность. Доводит работу до конца. Предвидит результат своей деятельности. Адекватно оценивает результаты своей деятельности. Слушает и слышит собеседника, ведет и поддерживает диалог, аргументированно отстаивает собственное мнение.</w:t>
            </w:r>
          </w:p>
        </w:tc>
        <w:tc>
          <w:tcPr>
            <w:tcW w:w="0" w:type="auto"/>
          </w:tcPr>
          <w:p w14:paraId="1DF7AD9D" w14:textId="77777777" w:rsidR="005A11A5" w:rsidRPr="005A11A5" w:rsidRDefault="005A11A5" w:rsidP="005A11A5">
            <w:pPr>
              <w:spacing w:after="0" w:line="240" w:lineRule="auto"/>
              <w:jc w:val="center"/>
              <w:rPr>
                <w:rFonts w:ascii="Times New Roman" w:hAnsi="Times New Roman"/>
              </w:rPr>
            </w:pPr>
          </w:p>
        </w:tc>
        <w:tc>
          <w:tcPr>
            <w:tcW w:w="0" w:type="auto"/>
          </w:tcPr>
          <w:p w14:paraId="41CC2618" w14:textId="77777777" w:rsidR="005A11A5" w:rsidRPr="005A11A5" w:rsidRDefault="005A11A5" w:rsidP="005A11A5">
            <w:pPr>
              <w:spacing w:after="0" w:line="240" w:lineRule="auto"/>
              <w:jc w:val="center"/>
              <w:rPr>
                <w:rFonts w:ascii="Times New Roman" w:hAnsi="Times New Roman"/>
              </w:rPr>
            </w:pPr>
          </w:p>
        </w:tc>
        <w:tc>
          <w:tcPr>
            <w:tcW w:w="0" w:type="auto"/>
          </w:tcPr>
          <w:p w14:paraId="4FDE3A30" w14:textId="77777777" w:rsidR="005A11A5" w:rsidRPr="005A11A5" w:rsidRDefault="005A11A5" w:rsidP="005A11A5">
            <w:pPr>
              <w:spacing w:after="0" w:line="240" w:lineRule="auto"/>
              <w:jc w:val="center"/>
              <w:rPr>
                <w:rFonts w:ascii="Times New Roman" w:hAnsi="Times New Roman"/>
              </w:rPr>
            </w:pPr>
          </w:p>
        </w:tc>
        <w:tc>
          <w:tcPr>
            <w:tcW w:w="0" w:type="auto"/>
          </w:tcPr>
          <w:p w14:paraId="1B6B2A9E" w14:textId="77777777" w:rsidR="005A11A5" w:rsidRPr="005A11A5" w:rsidRDefault="005A11A5" w:rsidP="005A11A5">
            <w:pPr>
              <w:spacing w:after="0" w:line="240" w:lineRule="auto"/>
              <w:jc w:val="center"/>
              <w:rPr>
                <w:rFonts w:ascii="Times New Roman" w:hAnsi="Times New Roman"/>
              </w:rPr>
            </w:pPr>
          </w:p>
        </w:tc>
      </w:tr>
      <w:tr w:rsidR="005A11A5" w:rsidRPr="005A11A5" w14:paraId="2BC76637" w14:textId="77777777" w:rsidTr="00036ACB">
        <w:tc>
          <w:tcPr>
            <w:tcW w:w="0" w:type="auto"/>
            <w:gridSpan w:val="9"/>
          </w:tcPr>
          <w:p w14:paraId="597A9528" w14:textId="77777777" w:rsidR="005A11A5" w:rsidRPr="005A11A5" w:rsidRDefault="005A11A5" w:rsidP="005A11A5">
            <w:pPr>
              <w:spacing w:after="0" w:line="240" w:lineRule="auto"/>
              <w:ind w:right="-108"/>
              <w:jc w:val="center"/>
              <w:rPr>
                <w:rFonts w:ascii="Times New Roman" w:hAnsi="Times New Roman"/>
                <w:b/>
              </w:rPr>
            </w:pPr>
            <w:r w:rsidRPr="005A11A5">
              <w:rPr>
                <w:rFonts w:ascii="Times New Roman" w:hAnsi="Times New Roman"/>
                <w:b/>
              </w:rPr>
              <w:t>Царства природы 26 часов</w:t>
            </w:r>
          </w:p>
        </w:tc>
        <w:tc>
          <w:tcPr>
            <w:tcW w:w="0" w:type="auto"/>
          </w:tcPr>
          <w:p w14:paraId="4EB90A27" w14:textId="77777777" w:rsidR="005A11A5" w:rsidRPr="005A11A5" w:rsidRDefault="005A11A5" w:rsidP="005A11A5">
            <w:pPr>
              <w:spacing w:after="0" w:line="240" w:lineRule="auto"/>
              <w:ind w:right="-108"/>
              <w:jc w:val="center"/>
              <w:rPr>
                <w:rFonts w:ascii="Times New Roman" w:hAnsi="Times New Roman"/>
                <w:b/>
              </w:rPr>
            </w:pPr>
          </w:p>
        </w:tc>
      </w:tr>
      <w:tr w:rsidR="005A11A5" w:rsidRPr="005A11A5" w14:paraId="4B2ED36E" w14:textId="77777777" w:rsidTr="00036ACB">
        <w:trPr>
          <w:trHeight w:val="2542"/>
        </w:trPr>
        <w:tc>
          <w:tcPr>
            <w:tcW w:w="0" w:type="auto"/>
          </w:tcPr>
          <w:p w14:paraId="1BA922F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9</w:t>
            </w:r>
          </w:p>
        </w:tc>
        <w:tc>
          <w:tcPr>
            <w:tcW w:w="0" w:type="auto"/>
          </w:tcPr>
          <w:p w14:paraId="42AF7FE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Бактерии </w:t>
            </w:r>
          </w:p>
        </w:tc>
        <w:tc>
          <w:tcPr>
            <w:tcW w:w="0" w:type="auto"/>
          </w:tcPr>
          <w:p w14:paraId="61C990E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0CC9210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Разнообразие бактерий. </w:t>
            </w:r>
          </w:p>
          <w:p w14:paraId="1B03B52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Образ жизни бактерий.</w:t>
            </w:r>
          </w:p>
        </w:tc>
        <w:tc>
          <w:tcPr>
            <w:tcW w:w="0" w:type="auto"/>
          </w:tcPr>
          <w:p w14:paraId="784841F9"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бактерии как маленькие примитивные живые существа. Кратко характеризует особенности жизни бактерий, места их обитания. Объясняет значение бактерий в природе и в жизни человека.</w:t>
            </w:r>
          </w:p>
        </w:tc>
        <w:tc>
          <w:tcPr>
            <w:tcW w:w="0" w:type="auto"/>
            <w:vMerge w:val="restart"/>
          </w:tcPr>
          <w:p w14:paraId="0717D3E3"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выбирать действия в соответствии с поставленной задачей и условиями ее реализации;</w:t>
            </w:r>
          </w:p>
          <w:p w14:paraId="38286AA1"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 xml:space="preserve">формировать представления об экологической связи и взаимосвязи явлений природы и объектов живой природы; отвечать на вопросы по теме наблюдения; формировать представления о разнообразии растений на Земле, о том, как растение питается, размножается; </w:t>
            </w:r>
            <w:r w:rsidRPr="005A11A5">
              <w:rPr>
                <w:rFonts w:ascii="Times New Roman" w:hAnsi="Times New Roman"/>
              </w:rPr>
              <w:lastRenderedPageBreak/>
              <w:t>формировать представление о продолжительности жизни растений на земле;</w:t>
            </w:r>
          </w:p>
          <w:p w14:paraId="018F810D"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составлять описательный рассказ; - работать с таблицей.</w:t>
            </w:r>
          </w:p>
          <w:p w14:paraId="79568C09"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строить понятные для партнера высказывания; оказывать в сотрудничестве взаимопомощь; допускать существование различных точек зрения; вступать в диалог с учителем, одноклассниками; ставить вопросы; обращаться за помощью к одноклассникам.</w:t>
            </w:r>
          </w:p>
          <w:p w14:paraId="08473DF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проявлять ценностное отношение к природному миру;</w:t>
            </w:r>
          </w:p>
          <w:p w14:paraId="3020118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осуществлять самооценку на основе критериев успешности учебной деятельности;</w:t>
            </w:r>
          </w:p>
          <w:p w14:paraId="594E479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выражают позитивное отношение к живой природе;  проявляют готовность следовать нормам </w:t>
            </w:r>
            <w:r w:rsidRPr="005A11A5">
              <w:rPr>
                <w:rFonts w:ascii="Times New Roman" w:hAnsi="Times New Roman"/>
              </w:rPr>
              <w:lastRenderedPageBreak/>
              <w:t>природоохранного поведения.</w:t>
            </w:r>
          </w:p>
        </w:tc>
        <w:tc>
          <w:tcPr>
            <w:tcW w:w="0" w:type="auto"/>
          </w:tcPr>
          <w:p w14:paraId="2B1DE90A" w14:textId="77777777" w:rsidR="005A11A5" w:rsidRPr="005A11A5" w:rsidRDefault="005A11A5" w:rsidP="005A11A5">
            <w:pPr>
              <w:spacing w:after="0" w:line="240" w:lineRule="auto"/>
              <w:jc w:val="center"/>
              <w:rPr>
                <w:rFonts w:ascii="Times New Roman" w:hAnsi="Times New Roman"/>
              </w:rPr>
            </w:pPr>
          </w:p>
        </w:tc>
        <w:tc>
          <w:tcPr>
            <w:tcW w:w="0" w:type="auto"/>
          </w:tcPr>
          <w:p w14:paraId="3581F568" w14:textId="77777777" w:rsidR="005A11A5" w:rsidRPr="005A11A5" w:rsidRDefault="005A11A5" w:rsidP="005A11A5">
            <w:pPr>
              <w:spacing w:after="0" w:line="240" w:lineRule="auto"/>
              <w:jc w:val="center"/>
              <w:rPr>
                <w:rFonts w:ascii="Times New Roman" w:hAnsi="Times New Roman"/>
              </w:rPr>
            </w:pPr>
          </w:p>
        </w:tc>
        <w:tc>
          <w:tcPr>
            <w:tcW w:w="0" w:type="auto"/>
          </w:tcPr>
          <w:p w14:paraId="55B06947" w14:textId="77777777" w:rsidR="005A11A5" w:rsidRPr="005A11A5" w:rsidRDefault="005A11A5" w:rsidP="005A11A5">
            <w:pPr>
              <w:spacing w:after="0" w:line="240" w:lineRule="auto"/>
              <w:jc w:val="center"/>
              <w:rPr>
                <w:rFonts w:ascii="Times New Roman" w:hAnsi="Times New Roman"/>
              </w:rPr>
            </w:pPr>
          </w:p>
        </w:tc>
        <w:tc>
          <w:tcPr>
            <w:tcW w:w="0" w:type="auto"/>
          </w:tcPr>
          <w:p w14:paraId="6BC3A21B" w14:textId="77777777" w:rsidR="005A11A5" w:rsidRPr="005A11A5" w:rsidRDefault="005A11A5" w:rsidP="005A11A5">
            <w:pPr>
              <w:spacing w:after="0" w:line="240" w:lineRule="auto"/>
              <w:jc w:val="center"/>
              <w:rPr>
                <w:rFonts w:ascii="Times New Roman" w:hAnsi="Times New Roman"/>
              </w:rPr>
            </w:pPr>
          </w:p>
        </w:tc>
      </w:tr>
      <w:tr w:rsidR="005A11A5" w:rsidRPr="005A11A5" w14:paraId="30B96491" w14:textId="77777777" w:rsidTr="00036ACB">
        <w:tc>
          <w:tcPr>
            <w:tcW w:w="0" w:type="auto"/>
          </w:tcPr>
          <w:p w14:paraId="5E71F2E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10</w:t>
            </w:r>
          </w:p>
        </w:tc>
        <w:tc>
          <w:tcPr>
            <w:tcW w:w="0" w:type="auto"/>
          </w:tcPr>
          <w:p w14:paraId="5480A737"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Грибы </w:t>
            </w:r>
          </w:p>
        </w:tc>
        <w:tc>
          <w:tcPr>
            <w:tcW w:w="0" w:type="auto"/>
          </w:tcPr>
          <w:p w14:paraId="669BC94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0184F8D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Объяснять отличия грибов от растений. Различать грибы съедобные и ядовитые.</w:t>
            </w:r>
          </w:p>
        </w:tc>
        <w:tc>
          <w:tcPr>
            <w:tcW w:w="0" w:type="auto"/>
          </w:tcPr>
          <w:p w14:paraId="654B205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что грибы -это особое царство природы. Кратко характеризует особенности внешнего вида и строения грибов. Называет отличие их от растений. Комментирует правила сбора грибов. Иллюстрирует свое </w:t>
            </w:r>
            <w:r w:rsidRPr="005A11A5">
              <w:rPr>
                <w:rFonts w:ascii="Times New Roman" w:hAnsi="Times New Roman"/>
              </w:rPr>
              <w:lastRenderedPageBreak/>
              <w:t>сообщение по теме «Любимые грибы нашей семьи».</w:t>
            </w:r>
          </w:p>
        </w:tc>
        <w:tc>
          <w:tcPr>
            <w:tcW w:w="0" w:type="auto"/>
            <w:vMerge/>
          </w:tcPr>
          <w:p w14:paraId="0E250B25" w14:textId="77777777" w:rsidR="005A11A5" w:rsidRPr="005A11A5" w:rsidRDefault="005A11A5" w:rsidP="005A11A5">
            <w:pPr>
              <w:spacing w:after="0" w:line="240" w:lineRule="auto"/>
              <w:rPr>
                <w:rFonts w:ascii="Times New Roman" w:hAnsi="Times New Roman"/>
              </w:rPr>
            </w:pPr>
          </w:p>
        </w:tc>
        <w:tc>
          <w:tcPr>
            <w:tcW w:w="0" w:type="auto"/>
          </w:tcPr>
          <w:p w14:paraId="3E293F57" w14:textId="77777777" w:rsidR="005A11A5" w:rsidRPr="005A11A5" w:rsidRDefault="005A11A5" w:rsidP="005A11A5">
            <w:pPr>
              <w:spacing w:after="0" w:line="240" w:lineRule="auto"/>
              <w:jc w:val="center"/>
              <w:rPr>
                <w:rFonts w:ascii="Times New Roman" w:hAnsi="Times New Roman"/>
              </w:rPr>
            </w:pPr>
          </w:p>
        </w:tc>
        <w:tc>
          <w:tcPr>
            <w:tcW w:w="0" w:type="auto"/>
          </w:tcPr>
          <w:p w14:paraId="4F6FCF96" w14:textId="77777777" w:rsidR="005A11A5" w:rsidRPr="005A11A5" w:rsidRDefault="005A11A5" w:rsidP="005A11A5">
            <w:pPr>
              <w:spacing w:after="0" w:line="240" w:lineRule="auto"/>
              <w:jc w:val="center"/>
              <w:rPr>
                <w:rFonts w:ascii="Times New Roman" w:hAnsi="Times New Roman"/>
              </w:rPr>
            </w:pPr>
          </w:p>
        </w:tc>
        <w:tc>
          <w:tcPr>
            <w:tcW w:w="0" w:type="auto"/>
          </w:tcPr>
          <w:p w14:paraId="0F7B8550" w14:textId="77777777" w:rsidR="005A11A5" w:rsidRPr="005A11A5" w:rsidRDefault="005A11A5" w:rsidP="005A11A5">
            <w:pPr>
              <w:spacing w:after="0" w:line="240" w:lineRule="auto"/>
              <w:jc w:val="center"/>
              <w:rPr>
                <w:rFonts w:ascii="Times New Roman" w:hAnsi="Times New Roman"/>
              </w:rPr>
            </w:pPr>
          </w:p>
        </w:tc>
        <w:tc>
          <w:tcPr>
            <w:tcW w:w="0" w:type="auto"/>
          </w:tcPr>
          <w:p w14:paraId="10B5FD0C" w14:textId="77777777" w:rsidR="005A11A5" w:rsidRPr="005A11A5" w:rsidRDefault="005A11A5" w:rsidP="005A11A5">
            <w:pPr>
              <w:spacing w:after="0" w:line="240" w:lineRule="auto"/>
              <w:jc w:val="center"/>
              <w:rPr>
                <w:rFonts w:ascii="Times New Roman" w:hAnsi="Times New Roman"/>
              </w:rPr>
            </w:pPr>
          </w:p>
        </w:tc>
      </w:tr>
      <w:tr w:rsidR="005A11A5" w:rsidRPr="005A11A5" w14:paraId="0564C651" w14:textId="77777777" w:rsidTr="00036ACB">
        <w:tc>
          <w:tcPr>
            <w:tcW w:w="0" w:type="auto"/>
          </w:tcPr>
          <w:p w14:paraId="5353D2C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11</w:t>
            </w:r>
          </w:p>
        </w:tc>
        <w:tc>
          <w:tcPr>
            <w:tcW w:w="0" w:type="auto"/>
          </w:tcPr>
          <w:p w14:paraId="51CA4721"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Растения. Если бы на земле не было растений</w:t>
            </w:r>
          </w:p>
        </w:tc>
        <w:tc>
          <w:tcPr>
            <w:tcW w:w="0" w:type="auto"/>
          </w:tcPr>
          <w:p w14:paraId="58179C3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CD10B6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Различать растения разных видов, описывать их.</w:t>
            </w:r>
          </w:p>
          <w:p w14:paraId="1AAE457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Приводить примеры причин исчезновения растений (на краеведческом материале).</w:t>
            </w:r>
          </w:p>
        </w:tc>
        <w:tc>
          <w:tcPr>
            <w:tcW w:w="0" w:type="auto"/>
          </w:tcPr>
          <w:p w14:paraId="2AAB5C5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Называет места обитания растений на планете Земля. Приводит примеры отдельных представителей флоры, живущих в разных условиях (водоём, луг, пустыня, лес и др.). Составляет «паспорт» растения по материалам экскурсии.</w:t>
            </w:r>
          </w:p>
        </w:tc>
        <w:tc>
          <w:tcPr>
            <w:tcW w:w="0" w:type="auto"/>
            <w:vMerge/>
          </w:tcPr>
          <w:p w14:paraId="0B025059" w14:textId="77777777" w:rsidR="005A11A5" w:rsidRPr="005A11A5" w:rsidRDefault="005A11A5" w:rsidP="005A11A5">
            <w:pPr>
              <w:spacing w:after="0" w:line="240" w:lineRule="auto"/>
              <w:rPr>
                <w:rFonts w:ascii="Times New Roman" w:hAnsi="Times New Roman"/>
              </w:rPr>
            </w:pPr>
          </w:p>
        </w:tc>
        <w:tc>
          <w:tcPr>
            <w:tcW w:w="0" w:type="auto"/>
          </w:tcPr>
          <w:p w14:paraId="72D11888" w14:textId="77777777" w:rsidR="005A11A5" w:rsidRPr="005A11A5" w:rsidRDefault="005A11A5" w:rsidP="005A11A5">
            <w:pPr>
              <w:spacing w:after="0" w:line="240" w:lineRule="auto"/>
              <w:jc w:val="center"/>
              <w:rPr>
                <w:rFonts w:ascii="Times New Roman" w:hAnsi="Times New Roman"/>
              </w:rPr>
            </w:pPr>
          </w:p>
        </w:tc>
        <w:tc>
          <w:tcPr>
            <w:tcW w:w="0" w:type="auto"/>
          </w:tcPr>
          <w:p w14:paraId="5AA70E11" w14:textId="77777777" w:rsidR="005A11A5" w:rsidRPr="005A11A5" w:rsidRDefault="005A11A5" w:rsidP="005A11A5">
            <w:pPr>
              <w:spacing w:after="0" w:line="240" w:lineRule="auto"/>
              <w:jc w:val="center"/>
              <w:rPr>
                <w:rFonts w:ascii="Times New Roman" w:hAnsi="Times New Roman"/>
              </w:rPr>
            </w:pPr>
          </w:p>
        </w:tc>
        <w:tc>
          <w:tcPr>
            <w:tcW w:w="0" w:type="auto"/>
          </w:tcPr>
          <w:p w14:paraId="55D39B55" w14:textId="77777777" w:rsidR="005A11A5" w:rsidRPr="005A11A5" w:rsidRDefault="005A11A5" w:rsidP="005A11A5">
            <w:pPr>
              <w:spacing w:after="0" w:line="240" w:lineRule="auto"/>
              <w:jc w:val="center"/>
              <w:rPr>
                <w:rFonts w:ascii="Times New Roman" w:hAnsi="Times New Roman"/>
              </w:rPr>
            </w:pPr>
          </w:p>
        </w:tc>
        <w:tc>
          <w:tcPr>
            <w:tcW w:w="0" w:type="auto"/>
          </w:tcPr>
          <w:p w14:paraId="31FB0111" w14:textId="77777777" w:rsidR="005A11A5" w:rsidRPr="005A11A5" w:rsidRDefault="005A11A5" w:rsidP="005A11A5">
            <w:pPr>
              <w:spacing w:after="0" w:line="240" w:lineRule="auto"/>
              <w:jc w:val="center"/>
              <w:rPr>
                <w:rFonts w:ascii="Times New Roman" w:hAnsi="Times New Roman"/>
              </w:rPr>
            </w:pPr>
          </w:p>
        </w:tc>
      </w:tr>
      <w:tr w:rsidR="005A11A5" w:rsidRPr="005A11A5" w14:paraId="19A4A967" w14:textId="77777777" w:rsidTr="00036ACB">
        <w:tc>
          <w:tcPr>
            <w:tcW w:w="0" w:type="auto"/>
          </w:tcPr>
          <w:p w14:paraId="0618BC7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12</w:t>
            </w:r>
          </w:p>
        </w:tc>
        <w:tc>
          <w:tcPr>
            <w:tcW w:w="0" w:type="auto"/>
          </w:tcPr>
          <w:p w14:paraId="7E01D233"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Растения. Разнообразие мира растений (флоры)</w:t>
            </w:r>
          </w:p>
        </w:tc>
        <w:tc>
          <w:tcPr>
            <w:tcW w:w="0" w:type="auto"/>
          </w:tcPr>
          <w:p w14:paraId="26E9F39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833253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Растения родного края</w:t>
            </w:r>
          </w:p>
          <w:p w14:paraId="5D26EF97" w14:textId="77777777" w:rsidR="005A11A5" w:rsidRPr="005A11A5" w:rsidRDefault="005A11A5" w:rsidP="005A11A5">
            <w:pPr>
              <w:spacing w:after="0" w:line="240" w:lineRule="auto"/>
              <w:jc w:val="both"/>
              <w:rPr>
                <w:rFonts w:ascii="Times New Roman" w:hAnsi="Times New Roman"/>
              </w:rPr>
            </w:pPr>
          </w:p>
        </w:tc>
        <w:tc>
          <w:tcPr>
            <w:tcW w:w="0" w:type="auto"/>
          </w:tcPr>
          <w:p w14:paraId="39C25A9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Выделяет группы растений, отличающиеся строением, внешним видом, условиями произрастания: папоротники, мхи, хвойные, водоросли, цветковые. Приводит примеры ядовитых растений. Классифицирует растения по разным основаниям.</w:t>
            </w:r>
          </w:p>
        </w:tc>
        <w:tc>
          <w:tcPr>
            <w:tcW w:w="0" w:type="auto"/>
            <w:vMerge/>
          </w:tcPr>
          <w:p w14:paraId="7019E117" w14:textId="77777777" w:rsidR="005A11A5" w:rsidRPr="005A11A5" w:rsidRDefault="005A11A5" w:rsidP="005A11A5">
            <w:pPr>
              <w:spacing w:after="0" w:line="240" w:lineRule="auto"/>
              <w:rPr>
                <w:rFonts w:ascii="Times New Roman" w:hAnsi="Times New Roman"/>
              </w:rPr>
            </w:pPr>
          </w:p>
        </w:tc>
        <w:tc>
          <w:tcPr>
            <w:tcW w:w="0" w:type="auto"/>
          </w:tcPr>
          <w:p w14:paraId="2BDD1CD4" w14:textId="77777777" w:rsidR="005A11A5" w:rsidRPr="005A11A5" w:rsidRDefault="005A11A5" w:rsidP="005A11A5">
            <w:pPr>
              <w:spacing w:after="0" w:line="240" w:lineRule="auto"/>
              <w:jc w:val="center"/>
              <w:rPr>
                <w:rFonts w:ascii="Times New Roman" w:hAnsi="Times New Roman"/>
              </w:rPr>
            </w:pPr>
          </w:p>
        </w:tc>
        <w:tc>
          <w:tcPr>
            <w:tcW w:w="0" w:type="auto"/>
          </w:tcPr>
          <w:p w14:paraId="5CA7B307" w14:textId="77777777" w:rsidR="005A11A5" w:rsidRPr="005A11A5" w:rsidRDefault="005A11A5" w:rsidP="005A11A5">
            <w:pPr>
              <w:spacing w:after="0" w:line="240" w:lineRule="auto"/>
              <w:jc w:val="center"/>
              <w:rPr>
                <w:rFonts w:ascii="Times New Roman" w:hAnsi="Times New Roman"/>
              </w:rPr>
            </w:pPr>
          </w:p>
        </w:tc>
        <w:tc>
          <w:tcPr>
            <w:tcW w:w="0" w:type="auto"/>
          </w:tcPr>
          <w:p w14:paraId="288BEE5C" w14:textId="77777777" w:rsidR="005A11A5" w:rsidRPr="005A11A5" w:rsidRDefault="005A11A5" w:rsidP="005A11A5">
            <w:pPr>
              <w:spacing w:after="0" w:line="240" w:lineRule="auto"/>
              <w:jc w:val="center"/>
              <w:rPr>
                <w:rFonts w:ascii="Times New Roman" w:hAnsi="Times New Roman"/>
              </w:rPr>
            </w:pPr>
          </w:p>
        </w:tc>
        <w:tc>
          <w:tcPr>
            <w:tcW w:w="0" w:type="auto"/>
          </w:tcPr>
          <w:p w14:paraId="1B43F898" w14:textId="77777777" w:rsidR="005A11A5" w:rsidRPr="005A11A5" w:rsidRDefault="005A11A5" w:rsidP="005A11A5">
            <w:pPr>
              <w:spacing w:after="0" w:line="240" w:lineRule="auto"/>
              <w:jc w:val="center"/>
              <w:rPr>
                <w:rFonts w:ascii="Times New Roman" w:hAnsi="Times New Roman"/>
              </w:rPr>
            </w:pPr>
          </w:p>
        </w:tc>
      </w:tr>
      <w:tr w:rsidR="005A11A5" w:rsidRPr="005A11A5" w14:paraId="2EABC902" w14:textId="77777777" w:rsidTr="00036ACB">
        <w:tc>
          <w:tcPr>
            <w:tcW w:w="0" w:type="auto"/>
          </w:tcPr>
          <w:p w14:paraId="5D03812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13-16</w:t>
            </w:r>
          </w:p>
        </w:tc>
        <w:tc>
          <w:tcPr>
            <w:tcW w:w="0" w:type="auto"/>
          </w:tcPr>
          <w:p w14:paraId="6A7E798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Растения. Растения – живые существа (организмы)</w:t>
            </w:r>
          </w:p>
        </w:tc>
        <w:tc>
          <w:tcPr>
            <w:tcW w:w="0" w:type="auto"/>
          </w:tcPr>
          <w:p w14:paraId="1108168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w:t>
            </w:r>
          </w:p>
        </w:tc>
        <w:tc>
          <w:tcPr>
            <w:tcW w:w="0" w:type="auto"/>
          </w:tcPr>
          <w:p w14:paraId="7E5498D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Как живет растение. Отличие растений от животных. Органы растения их значение для роста и развития. Особенности питания и размножения</w:t>
            </w:r>
          </w:p>
        </w:tc>
        <w:tc>
          <w:tcPr>
            <w:tcW w:w="0" w:type="auto"/>
          </w:tcPr>
          <w:p w14:paraId="0E77AC7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Составляет короткое сообщение по теме «Как живёт растение». Называет отличия растений от животных. Кратко характеризует органы растения, их значение для роста и развития. Называет особенности питания и размножения растений. Объясняет последовательность развития жизни растения, </w:t>
            </w:r>
            <w:r w:rsidRPr="005A11A5">
              <w:rPr>
                <w:rFonts w:ascii="Times New Roman" w:hAnsi="Times New Roman"/>
              </w:rPr>
              <w:lastRenderedPageBreak/>
              <w:t>характеризует значение органов растения.</w:t>
            </w:r>
          </w:p>
        </w:tc>
        <w:tc>
          <w:tcPr>
            <w:tcW w:w="0" w:type="auto"/>
            <w:vMerge/>
          </w:tcPr>
          <w:p w14:paraId="201F6A82" w14:textId="77777777" w:rsidR="005A11A5" w:rsidRPr="005A11A5" w:rsidRDefault="005A11A5" w:rsidP="005A11A5">
            <w:pPr>
              <w:spacing w:after="0" w:line="240" w:lineRule="auto"/>
              <w:rPr>
                <w:rFonts w:ascii="Times New Roman" w:hAnsi="Times New Roman"/>
              </w:rPr>
            </w:pPr>
          </w:p>
        </w:tc>
        <w:tc>
          <w:tcPr>
            <w:tcW w:w="0" w:type="auto"/>
          </w:tcPr>
          <w:p w14:paraId="7045AF93" w14:textId="77777777" w:rsidR="005A11A5" w:rsidRPr="005A11A5" w:rsidRDefault="005A11A5" w:rsidP="005A11A5">
            <w:pPr>
              <w:spacing w:after="0" w:line="240" w:lineRule="auto"/>
              <w:jc w:val="center"/>
              <w:rPr>
                <w:rFonts w:ascii="Times New Roman" w:hAnsi="Times New Roman"/>
              </w:rPr>
            </w:pPr>
          </w:p>
        </w:tc>
        <w:tc>
          <w:tcPr>
            <w:tcW w:w="0" w:type="auto"/>
          </w:tcPr>
          <w:p w14:paraId="3C6D9D01" w14:textId="77777777" w:rsidR="005A11A5" w:rsidRPr="005A11A5" w:rsidRDefault="005A11A5" w:rsidP="005A11A5">
            <w:pPr>
              <w:spacing w:after="0" w:line="240" w:lineRule="auto"/>
              <w:jc w:val="center"/>
              <w:rPr>
                <w:rFonts w:ascii="Times New Roman" w:hAnsi="Times New Roman"/>
              </w:rPr>
            </w:pPr>
          </w:p>
        </w:tc>
        <w:tc>
          <w:tcPr>
            <w:tcW w:w="0" w:type="auto"/>
          </w:tcPr>
          <w:p w14:paraId="542CF9EB" w14:textId="77777777" w:rsidR="005A11A5" w:rsidRPr="005A11A5" w:rsidRDefault="005A11A5" w:rsidP="005A11A5">
            <w:pPr>
              <w:spacing w:after="0" w:line="240" w:lineRule="auto"/>
              <w:jc w:val="center"/>
              <w:rPr>
                <w:rFonts w:ascii="Times New Roman" w:hAnsi="Times New Roman"/>
              </w:rPr>
            </w:pPr>
          </w:p>
        </w:tc>
        <w:tc>
          <w:tcPr>
            <w:tcW w:w="0" w:type="auto"/>
          </w:tcPr>
          <w:p w14:paraId="5C7C7BF2" w14:textId="77777777" w:rsidR="005A11A5" w:rsidRPr="005A11A5" w:rsidRDefault="005A11A5" w:rsidP="005A11A5">
            <w:pPr>
              <w:spacing w:after="0" w:line="240" w:lineRule="auto"/>
              <w:jc w:val="center"/>
              <w:rPr>
                <w:rFonts w:ascii="Times New Roman" w:hAnsi="Times New Roman"/>
              </w:rPr>
            </w:pPr>
          </w:p>
        </w:tc>
      </w:tr>
      <w:tr w:rsidR="005A11A5" w:rsidRPr="005A11A5" w14:paraId="6939ECC9" w14:textId="77777777" w:rsidTr="00036ACB">
        <w:trPr>
          <w:trHeight w:val="2826"/>
        </w:trPr>
        <w:tc>
          <w:tcPr>
            <w:tcW w:w="0" w:type="auto"/>
          </w:tcPr>
          <w:p w14:paraId="0F4B204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17</w:t>
            </w:r>
          </w:p>
        </w:tc>
        <w:tc>
          <w:tcPr>
            <w:tcW w:w="0" w:type="auto"/>
          </w:tcPr>
          <w:p w14:paraId="50211EE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Растения. Размножение растений</w:t>
            </w:r>
          </w:p>
        </w:tc>
        <w:tc>
          <w:tcPr>
            <w:tcW w:w="0" w:type="auto"/>
          </w:tcPr>
          <w:p w14:paraId="21AA593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F2E0ED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Растения: части растений (плоды и семена). Однолетние, двулетние и многолетние растения</w:t>
            </w:r>
          </w:p>
        </w:tc>
        <w:tc>
          <w:tcPr>
            <w:tcW w:w="0" w:type="auto"/>
          </w:tcPr>
          <w:p w14:paraId="44FB2E5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Сравнивает плоды растений. Приводит примеры плодов с заданными характеристиками. Приводит примеры вегетативного размножения растения (частями, корнями, клубнями, корневищем, луковицами), размножения семенами.</w:t>
            </w:r>
          </w:p>
        </w:tc>
        <w:tc>
          <w:tcPr>
            <w:tcW w:w="0" w:type="auto"/>
            <w:vMerge/>
          </w:tcPr>
          <w:p w14:paraId="732E4F5E" w14:textId="77777777" w:rsidR="005A11A5" w:rsidRPr="005A11A5" w:rsidRDefault="005A11A5" w:rsidP="005A11A5">
            <w:pPr>
              <w:spacing w:after="0" w:line="240" w:lineRule="auto"/>
              <w:rPr>
                <w:rFonts w:ascii="Times New Roman" w:hAnsi="Times New Roman"/>
              </w:rPr>
            </w:pPr>
          </w:p>
        </w:tc>
        <w:tc>
          <w:tcPr>
            <w:tcW w:w="0" w:type="auto"/>
          </w:tcPr>
          <w:p w14:paraId="52A7C215" w14:textId="77777777" w:rsidR="005A11A5" w:rsidRPr="005A11A5" w:rsidRDefault="005A11A5" w:rsidP="005A11A5">
            <w:pPr>
              <w:spacing w:after="0" w:line="240" w:lineRule="auto"/>
              <w:jc w:val="center"/>
              <w:rPr>
                <w:rFonts w:ascii="Times New Roman" w:hAnsi="Times New Roman"/>
              </w:rPr>
            </w:pPr>
          </w:p>
        </w:tc>
        <w:tc>
          <w:tcPr>
            <w:tcW w:w="0" w:type="auto"/>
          </w:tcPr>
          <w:p w14:paraId="08CD8011" w14:textId="77777777" w:rsidR="005A11A5" w:rsidRPr="005A11A5" w:rsidRDefault="005A11A5" w:rsidP="005A11A5">
            <w:pPr>
              <w:spacing w:after="0" w:line="240" w:lineRule="auto"/>
              <w:jc w:val="center"/>
              <w:rPr>
                <w:rFonts w:ascii="Times New Roman" w:hAnsi="Times New Roman"/>
              </w:rPr>
            </w:pPr>
          </w:p>
        </w:tc>
        <w:tc>
          <w:tcPr>
            <w:tcW w:w="0" w:type="auto"/>
          </w:tcPr>
          <w:p w14:paraId="4EB6B6E2" w14:textId="77777777" w:rsidR="005A11A5" w:rsidRPr="005A11A5" w:rsidRDefault="005A11A5" w:rsidP="005A11A5">
            <w:pPr>
              <w:spacing w:after="0" w:line="240" w:lineRule="auto"/>
              <w:jc w:val="center"/>
              <w:rPr>
                <w:rFonts w:ascii="Times New Roman" w:hAnsi="Times New Roman"/>
              </w:rPr>
            </w:pPr>
          </w:p>
        </w:tc>
        <w:tc>
          <w:tcPr>
            <w:tcW w:w="0" w:type="auto"/>
          </w:tcPr>
          <w:p w14:paraId="5292EA78" w14:textId="77777777" w:rsidR="005A11A5" w:rsidRPr="005A11A5" w:rsidRDefault="005A11A5" w:rsidP="005A11A5">
            <w:pPr>
              <w:spacing w:after="0" w:line="240" w:lineRule="auto"/>
              <w:jc w:val="center"/>
              <w:rPr>
                <w:rFonts w:ascii="Times New Roman" w:hAnsi="Times New Roman"/>
              </w:rPr>
            </w:pPr>
          </w:p>
        </w:tc>
      </w:tr>
      <w:tr w:rsidR="005A11A5" w:rsidRPr="005A11A5" w14:paraId="577F8A10" w14:textId="77777777" w:rsidTr="00036ACB">
        <w:tc>
          <w:tcPr>
            <w:tcW w:w="0" w:type="auto"/>
          </w:tcPr>
          <w:p w14:paraId="6E3DCA2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18</w:t>
            </w:r>
          </w:p>
        </w:tc>
        <w:tc>
          <w:tcPr>
            <w:tcW w:w="0" w:type="auto"/>
          </w:tcPr>
          <w:p w14:paraId="538088DD"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Растения. Растения дикорастущие и культурные</w:t>
            </w:r>
          </w:p>
        </w:tc>
        <w:tc>
          <w:tcPr>
            <w:tcW w:w="0" w:type="auto"/>
          </w:tcPr>
          <w:p w14:paraId="050F72B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3CB05D3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Культурные растения в жизни человека. Что дают человеку злаки. Когда и почему возникло земледелие. Хлеб – великое чудо земли.</w:t>
            </w:r>
          </w:p>
        </w:tc>
        <w:tc>
          <w:tcPr>
            <w:tcW w:w="0" w:type="auto"/>
          </w:tcPr>
          <w:p w14:paraId="54F53AE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что распространение семян - способ расселения растений на другие территории. Приводит примеры участия в распространении плодов и семян явлений неживой природы (ветер, вода) и животных.</w:t>
            </w:r>
          </w:p>
        </w:tc>
        <w:tc>
          <w:tcPr>
            <w:tcW w:w="0" w:type="auto"/>
            <w:vMerge/>
          </w:tcPr>
          <w:p w14:paraId="5EE0CE82" w14:textId="77777777" w:rsidR="005A11A5" w:rsidRPr="005A11A5" w:rsidRDefault="005A11A5" w:rsidP="005A11A5">
            <w:pPr>
              <w:spacing w:after="0" w:line="240" w:lineRule="auto"/>
              <w:rPr>
                <w:rFonts w:ascii="Times New Roman" w:hAnsi="Times New Roman"/>
              </w:rPr>
            </w:pPr>
          </w:p>
        </w:tc>
        <w:tc>
          <w:tcPr>
            <w:tcW w:w="0" w:type="auto"/>
          </w:tcPr>
          <w:p w14:paraId="715F4C55" w14:textId="77777777" w:rsidR="005A11A5" w:rsidRPr="005A11A5" w:rsidRDefault="005A11A5" w:rsidP="005A11A5">
            <w:pPr>
              <w:spacing w:after="0" w:line="240" w:lineRule="auto"/>
              <w:jc w:val="center"/>
              <w:rPr>
                <w:rFonts w:ascii="Times New Roman" w:hAnsi="Times New Roman"/>
              </w:rPr>
            </w:pPr>
          </w:p>
        </w:tc>
        <w:tc>
          <w:tcPr>
            <w:tcW w:w="0" w:type="auto"/>
          </w:tcPr>
          <w:p w14:paraId="7000436D" w14:textId="77777777" w:rsidR="005A11A5" w:rsidRPr="005A11A5" w:rsidRDefault="005A11A5" w:rsidP="005A11A5">
            <w:pPr>
              <w:spacing w:after="0" w:line="240" w:lineRule="auto"/>
              <w:jc w:val="center"/>
              <w:rPr>
                <w:rFonts w:ascii="Times New Roman" w:hAnsi="Times New Roman"/>
              </w:rPr>
            </w:pPr>
          </w:p>
        </w:tc>
        <w:tc>
          <w:tcPr>
            <w:tcW w:w="0" w:type="auto"/>
          </w:tcPr>
          <w:p w14:paraId="552791D3" w14:textId="77777777" w:rsidR="005A11A5" w:rsidRPr="005A11A5" w:rsidRDefault="005A11A5" w:rsidP="005A11A5">
            <w:pPr>
              <w:spacing w:after="0" w:line="240" w:lineRule="auto"/>
              <w:jc w:val="center"/>
              <w:rPr>
                <w:rFonts w:ascii="Times New Roman" w:hAnsi="Times New Roman"/>
              </w:rPr>
            </w:pPr>
          </w:p>
        </w:tc>
        <w:tc>
          <w:tcPr>
            <w:tcW w:w="0" w:type="auto"/>
          </w:tcPr>
          <w:p w14:paraId="6A1234C6" w14:textId="77777777" w:rsidR="005A11A5" w:rsidRPr="005A11A5" w:rsidRDefault="005A11A5" w:rsidP="005A11A5">
            <w:pPr>
              <w:spacing w:after="0" w:line="240" w:lineRule="auto"/>
              <w:jc w:val="center"/>
              <w:rPr>
                <w:rFonts w:ascii="Times New Roman" w:hAnsi="Times New Roman"/>
              </w:rPr>
            </w:pPr>
          </w:p>
        </w:tc>
      </w:tr>
      <w:tr w:rsidR="005A11A5" w:rsidRPr="005A11A5" w14:paraId="542EAEEE" w14:textId="77777777" w:rsidTr="00036ACB">
        <w:tc>
          <w:tcPr>
            <w:tcW w:w="0" w:type="auto"/>
          </w:tcPr>
          <w:p w14:paraId="52E0647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19</w:t>
            </w:r>
          </w:p>
        </w:tc>
        <w:tc>
          <w:tcPr>
            <w:tcW w:w="0" w:type="auto"/>
          </w:tcPr>
          <w:p w14:paraId="057C506E"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Красная книга России</w:t>
            </w:r>
          </w:p>
        </w:tc>
        <w:tc>
          <w:tcPr>
            <w:tcW w:w="0" w:type="auto"/>
          </w:tcPr>
          <w:p w14:paraId="0D263BD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0ED2839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Роль растений в природе и в жизни людей, бережное отношение человека к растениям</w:t>
            </w:r>
          </w:p>
          <w:p w14:paraId="3D0E310F" w14:textId="77777777" w:rsidR="005A11A5" w:rsidRPr="005A11A5" w:rsidRDefault="005A11A5" w:rsidP="005A11A5">
            <w:pPr>
              <w:spacing w:after="0" w:line="240" w:lineRule="auto"/>
              <w:jc w:val="both"/>
              <w:rPr>
                <w:rFonts w:ascii="Times New Roman" w:hAnsi="Times New Roman"/>
              </w:rPr>
            </w:pPr>
          </w:p>
        </w:tc>
        <w:tc>
          <w:tcPr>
            <w:tcW w:w="0" w:type="auto"/>
          </w:tcPr>
          <w:p w14:paraId="647CEF0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Кратко характеризует страницы Красной книги (чёрные, красные, оранжевые, жёлтые, белые, зелёные). Приводит правила охраны растительного мира. Называет растения оранжевых страниц Красной книги своей местности.</w:t>
            </w:r>
          </w:p>
        </w:tc>
        <w:tc>
          <w:tcPr>
            <w:tcW w:w="0" w:type="auto"/>
            <w:vMerge w:val="restart"/>
          </w:tcPr>
          <w:p w14:paraId="27EBC76D" w14:textId="77777777" w:rsidR="005A11A5" w:rsidRPr="005A11A5" w:rsidRDefault="005A11A5" w:rsidP="005A11A5">
            <w:pPr>
              <w:spacing w:after="0" w:line="240" w:lineRule="auto"/>
              <w:rPr>
                <w:rFonts w:ascii="Times New Roman" w:hAnsi="Times New Roman"/>
                <w:b/>
                <w:i/>
              </w:rPr>
            </w:pPr>
            <w:r w:rsidRPr="005A11A5">
              <w:rPr>
                <w:rFonts w:ascii="Times New Roman" w:hAnsi="Times New Roman"/>
                <w:b/>
                <w:i/>
              </w:rPr>
              <w:t>-</w:t>
            </w:r>
            <w:r w:rsidRPr="005A11A5">
              <w:rPr>
                <w:rFonts w:ascii="Times New Roman" w:hAnsi="Times New Roman"/>
              </w:rPr>
              <w:t xml:space="preserve"> выбирать действия в соответствии с поставленной задачей и условиями ее реализации;</w:t>
            </w:r>
          </w:p>
          <w:p w14:paraId="1B4E642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-характеризовать роль животных в природе; приводить примеры одноклеточных и многоклеточных животных; характеризовать животное как организм;</w:t>
            </w:r>
          </w:p>
          <w:p w14:paraId="296632C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устанавливать зависимость между внешним видом, особенностями поведения и условиями обитания животного; приводить примеры (конструировать) цепи питания; - составлять описательный рассказ о животных разных классов; составлять рассказ-рассуждение на тему «Охрана животных в России»; перечислять причины исчезновения животных; ориентироваться в понятии «одомашнивание» животных»: перечислять признаки, приводить примеры домашних животных. </w:t>
            </w:r>
          </w:p>
          <w:p w14:paraId="50B68549"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троить понятные для партнера высказывания; - оказывать в сотрудничестве взаимопомощь; допускать существование различных точек зрения;</w:t>
            </w:r>
          </w:p>
          <w:p w14:paraId="0524139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вступать в диалог с </w:t>
            </w:r>
            <w:r w:rsidRPr="005A11A5">
              <w:rPr>
                <w:rFonts w:ascii="Times New Roman" w:hAnsi="Times New Roman"/>
              </w:rPr>
              <w:lastRenderedPageBreak/>
              <w:t>учителем, одноклассниками; - ставить вопросы; обращаться за помощью к одноклассникам.</w:t>
            </w:r>
          </w:p>
          <w:p w14:paraId="540F778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осуществлять самооценку на основе критериев успешности учебной деятельности;</w:t>
            </w:r>
          </w:p>
          <w:p w14:paraId="7069EF7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выражать позитивное отношение к живой природе;</w:t>
            </w:r>
          </w:p>
          <w:p w14:paraId="2B150F5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выражать позитивное отношение к живой природе; проявлять готовность следовать нормам природоохранного поведения</w:t>
            </w:r>
          </w:p>
          <w:p w14:paraId="61F92A6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Успешно осуществляет взаимодействие с участниками учебной деятельности. Предвидит результат своей деятельности. Понимает личное затруднение и обращается за помощью к учителю.</w:t>
            </w:r>
          </w:p>
          <w:p w14:paraId="2EDDAAE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Использует информацию для решения учебных и практических задач. Умеет работать в коллективе. Слушает и </w:t>
            </w:r>
            <w:r w:rsidRPr="005A11A5">
              <w:rPr>
                <w:rFonts w:ascii="Times New Roman" w:hAnsi="Times New Roman"/>
              </w:rPr>
              <w:lastRenderedPageBreak/>
              <w:t>слышит собеседника, ведет и поддерживает диалог, аргументированно отстаивает собственное мнение.</w:t>
            </w:r>
          </w:p>
        </w:tc>
        <w:tc>
          <w:tcPr>
            <w:tcW w:w="0" w:type="auto"/>
          </w:tcPr>
          <w:p w14:paraId="08F2642C" w14:textId="77777777" w:rsidR="005A11A5" w:rsidRPr="005A11A5" w:rsidRDefault="005A11A5" w:rsidP="005A11A5">
            <w:pPr>
              <w:spacing w:after="0" w:line="240" w:lineRule="auto"/>
              <w:jc w:val="center"/>
              <w:rPr>
                <w:rFonts w:ascii="Times New Roman" w:hAnsi="Times New Roman"/>
              </w:rPr>
            </w:pPr>
          </w:p>
        </w:tc>
        <w:tc>
          <w:tcPr>
            <w:tcW w:w="0" w:type="auto"/>
          </w:tcPr>
          <w:p w14:paraId="55F98FF3" w14:textId="77777777" w:rsidR="005A11A5" w:rsidRPr="005A11A5" w:rsidRDefault="005A11A5" w:rsidP="005A11A5">
            <w:pPr>
              <w:spacing w:after="0" w:line="240" w:lineRule="auto"/>
              <w:jc w:val="center"/>
              <w:rPr>
                <w:rFonts w:ascii="Times New Roman" w:hAnsi="Times New Roman"/>
              </w:rPr>
            </w:pPr>
          </w:p>
        </w:tc>
        <w:tc>
          <w:tcPr>
            <w:tcW w:w="0" w:type="auto"/>
          </w:tcPr>
          <w:p w14:paraId="62143E4F" w14:textId="77777777" w:rsidR="005A11A5" w:rsidRPr="005A11A5" w:rsidRDefault="005A11A5" w:rsidP="005A11A5">
            <w:pPr>
              <w:spacing w:after="0" w:line="240" w:lineRule="auto"/>
              <w:jc w:val="center"/>
              <w:rPr>
                <w:rFonts w:ascii="Times New Roman" w:hAnsi="Times New Roman"/>
              </w:rPr>
            </w:pPr>
          </w:p>
        </w:tc>
        <w:tc>
          <w:tcPr>
            <w:tcW w:w="0" w:type="auto"/>
          </w:tcPr>
          <w:p w14:paraId="3DA73F28" w14:textId="77777777" w:rsidR="005A11A5" w:rsidRPr="005A11A5" w:rsidRDefault="005A11A5" w:rsidP="005A11A5">
            <w:pPr>
              <w:spacing w:after="0" w:line="240" w:lineRule="auto"/>
              <w:jc w:val="center"/>
              <w:rPr>
                <w:rFonts w:ascii="Times New Roman" w:hAnsi="Times New Roman"/>
              </w:rPr>
            </w:pPr>
          </w:p>
        </w:tc>
      </w:tr>
      <w:tr w:rsidR="005A11A5" w:rsidRPr="005A11A5" w14:paraId="5E953AAB" w14:textId="77777777" w:rsidTr="00036ACB">
        <w:trPr>
          <w:trHeight w:val="688"/>
        </w:trPr>
        <w:tc>
          <w:tcPr>
            <w:tcW w:w="0" w:type="auto"/>
          </w:tcPr>
          <w:p w14:paraId="1DF9D2A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20</w:t>
            </w:r>
          </w:p>
        </w:tc>
        <w:tc>
          <w:tcPr>
            <w:tcW w:w="0" w:type="auto"/>
          </w:tcPr>
          <w:p w14:paraId="1413239E"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Животные. Роль животных в природе</w:t>
            </w:r>
          </w:p>
        </w:tc>
        <w:tc>
          <w:tcPr>
            <w:tcW w:w="0" w:type="auto"/>
          </w:tcPr>
          <w:p w14:paraId="3D4A1AC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vMerge w:val="restart"/>
          </w:tcPr>
          <w:p w14:paraId="5EF2D90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Животные и их разнообразие: насекомые, рыбы, птицы. Звери. Роль </w:t>
            </w:r>
            <w:r w:rsidRPr="005A11A5">
              <w:rPr>
                <w:rFonts w:ascii="Times New Roman" w:hAnsi="Times New Roman"/>
              </w:rPr>
              <w:lastRenderedPageBreak/>
              <w:t>животных в природе</w:t>
            </w:r>
          </w:p>
          <w:p w14:paraId="257BCD7D" w14:textId="77777777" w:rsidR="005A11A5" w:rsidRPr="005A11A5" w:rsidRDefault="005A11A5" w:rsidP="005A11A5">
            <w:pPr>
              <w:spacing w:after="0" w:line="240" w:lineRule="auto"/>
              <w:jc w:val="both"/>
              <w:rPr>
                <w:rFonts w:ascii="Times New Roman" w:hAnsi="Times New Roman"/>
              </w:rPr>
            </w:pPr>
          </w:p>
        </w:tc>
        <w:tc>
          <w:tcPr>
            <w:tcW w:w="0" w:type="auto"/>
          </w:tcPr>
          <w:p w14:paraId="1986EAE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Перечисляет общие условия, необходимые для жизни живых организмов. Объясняет высказывание </w:t>
            </w:r>
            <w:r w:rsidRPr="005A11A5">
              <w:rPr>
                <w:rFonts w:ascii="Times New Roman" w:hAnsi="Times New Roman"/>
              </w:rPr>
              <w:lastRenderedPageBreak/>
              <w:t>«Животные - живые тела природы». Кратко рассказывает о связях животных друг с другом (звенья одной цепи). Самостоятельно подбирает информацию для книжки-самоделки «Роль животных в природе».</w:t>
            </w:r>
          </w:p>
        </w:tc>
        <w:tc>
          <w:tcPr>
            <w:tcW w:w="0" w:type="auto"/>
            <w:vMerge/>
          </w:tcPr>
          <w:p w14:paraId="67EDBBF6" w14:textId="77777777" w:rsidR="005A11A5" w:rsidRPr="005A11A5" w:rsidRDefault="005A11A5" w:rsidP="005A11A5">
            <w:pPr>
              <w:spacing w:after="0" w:line="240" w:lineRule="auto"/>
              <w:rPr>
                <w:rFonts w:ascii="Times New Roman" w:hAnsi="Times New Roman"/>
              </w:rPr>
            </w:pPr>
          </w:p>
        </w:tc>
        <w:tc>
          <w:tcPr>
            <w:tcW w:w="0" w:type="auto"/>
          </w:tcPr>
          <w:p w14:paraId="2650C0BC" w14:textId="77777777" w:rsidR="005A11A5" w:rsidRPr="005A11A5" w:rsidRDefault="005A11A5" w:rsidP="005A11A5">
            <w:pPr>
              <w:spacing w:after="0" w:line="240" w:lineRule="auto"/>
              <w:jc w:val="center"/>
              <w:rPr>
                <w:rFonts w:ascii="Times New Roman" w:hAnsi="Times New Roman"/>
              </w:rPr>
            </w:pPr>
          </w:p>
        </w:tc>
        <w:tc>
          <w:tcPr>
            <w:tcW w:w="0" w:type="auto"/>
          </w:tcPr>
          <w:p w14:paraId="02FEA326" w14:textId="77777777" w:rsidR="005A11A5" w:rsidRPr="005A11A5" w:rsidRDefault="005A11A5" w:rsidP="005A11A5">
            <w:pPr>
              <w:spacing w:after="0" w:line="240" w:lineRule="auto"/>
              <w:jc w:val="center"/>
              <w:rPr>
                <w:rFonts w:ascii="Times New Roman" w:hAnsi="Times New Roman"/>
              </w:rPr>
            </w:pPr>
          </w:p>
        </w:tc>
        <w:tc>
          <w:tcPr>
            <w:tcW w:w="0" w:type="auto"/>
          </w:tcPr>
          <w:p w14:paraId="7DC59AC7" w14:textId="77777777" w:rsidR="005A11A5" w:rsidRPr="005A11A5" w:rsidRDefault="005A11A5" w:rsidP="005A11A5">
            <w:pPr>
              <w:spacing w:after="0" w:line="240" w:lineRule="auto"/>
              <w:jc w:val="center"/>
              <w:rPr>
                <w:rFonts w:ascii="Times New Roman" w:hAnsi="Times New Roman"/>
              </w:rPr>
            </w:pPr>
          </w:p>
        </w:tc>
        <w:tc>
          <w:tcPr>
            <w:tcW w:w="0" w:type="auto"/>
          </w:tcPr>
          <w:p w14:paraId="20CFCA6B" w14:textId="77777777" w:rsidR="005A11A5" w:rsidRPr="005A11A5" w:rsidRDefault="005A11A5" w:rsidP="005A11A5">
            <w:pPr>
              <w:spacing w:after="0" w:line="240" w:lineRule="auto"/>
              <w:jc w:val="center"/>
              <w:rPr>
                <w:rFonts w:ascii="Times New Roman" w:hAnsi="Times New Roman"/>
              </w:rPr>
            </w:pPr>
          </w:p>
        </w:tc>
      </w:tr>
      <w:tr w:rsidR="005A11A5" w:rsidRPr="005A11A5" w14:paraId="2006738D" w14:textId="77777777" w:rsidTr="00036ACB">
        <w:tc>
          <w:tcPr>
            <w:tcW w:w="0" w:type="auto"/>
          </w:tcPr>
          <w:p w14:paraId="1DF89D1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21</w:t>
            </w:r>
          </w:p>
        </w:tc>
        <w:tc>
          <w:tcPr>
            <w:tcW w:w="0" w:type="auto"/>
          </w:tcPr>
          <w:p w14:paraId="65B0706C"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Животные. Разнообразие животного мира (фауны)</w:t>
            </w:r>
          </w:p>
        </w:tc>
        <w:tc>
          <w:tcPr>
            <w:tcW w:w="0" w:type="auto"/>
          </w:tcPr>
          <w:p w14:paraId="3CD5C7F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vMerge/>
          </w:tcPr>
          <w:p w14:paraId="7065E5D6" w14:textId="77777777" w:rsidR="005A11A5" w:rsidRPr="005A11A5" w:rsidRDefault="005A11A5" w:rsidP="005A11A5">
            <w:pPr>
              <w:spacing w:after="0" w:line="240" w:lineRule="auto"/>
              <w:jc w:val="both"/>
              <w:rPr>
                <w:rFonts w:ascii="Times New Roman" w:hAnsi="Times New Roman"/>
              </w:rPr>
            </w:pPr>
          </w:p>
        </w:tc>
        <w:tc>
          <w:tcPr>
            <w:tcW w:w="0" w:type="auto"/>
          </w:tcPr>
          <w:p w14:paraId="102F3409"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Распределяет животных по группам: одноклеточные и многоклеточные, беспозвоночные и позвоночные животные. Классифицирует животных по принадлежности к классу, по величине, форме, внешнему виду и способам защиты.</w:t>
            </w:r>
          </w:p>
        </w:tc>
        <w:tc>
          <w:tcPr>
            <w:tcW w:w="0" w:type="auto"/>
            <w:vMerge/>
          </w:tcPr>
          <w:p w14:paraId="7DEC0951" w14:textId="77777777" w:rsidR="005A11A5" w:rsidRPr="005A11A5" w:rsidRDefault="005A11A5" w:rsidP="005A11A5">
            <w:pPr>
              <w:spacing w:after="0" w:line="240" w:lineRule="auto"/>
              <w:rPr>
                <w:rFonts w:ascii="Times New Roman" w:hAnsi="Times New Roman"/>
              </w:rPr>
            </w:pPr>
          </w:p>
        </w:tc>
        <w:tc>
          <w:tcPr>
            <w:tcW w:w="0" w:type="auto"/>
          </w:tcPr>
          <w:p w14:paraId="632E76A3" w14:textId="77777777" w:rsidR="005A11A5" w:rsidRPr="005A11A5" w:rsidRDefault="005A11A5" w:rsidP="005A11A5">
            <w:pPr>
              <w:spacing w:after="0" w:line="240" w:lineRule="auto"/>
              <w:jc w:val="center"/>
              <w:rPr>
                <w:rFonts w:ascii="Times New Roman" w:hAnsi="Times New Roman"/>
              </w:rPr>
            </w:pPr>
          </w:p>
        </w:tc>
        <w:tc>
          <w:tcPr>
            <w:tcW w:w="0" w:type="auto"/>
          </w:tcPr>
          <w:p w14:paraId="088A4221" w14:textId="77777777" w:rsidR="005A11A5" w:rsidRPr="005A11A5" w:rsidRDefault="005A11A5" w:rsidP="005A11A5">
            <w:pPr>
              <w:spacing w:after="0" w:line="240" w:lineRule="auto"/>
              <w:jc w:val="center"/>
              <w:rPr>
                <w:rFonts w:ascii="Times New Roman" w:hAnsi="Times New Roman"/>
              </w:rPr>
            </w:pPr>
          </w:p>
        </w:tc>
        <w:tc>
          <w:tcPr>
            <w:tcW w:w="0" w:type="auto"/>
          </w:tcPr>
          <w:p w14:paraId="3B17A994" w14:textId="77777777" w:rsidR="005A11A5" w:rsidRPr="005A11A5" w:rsidRDefault="005A11A5" w:rsidP="005A11A5">
            <w:pPr>
              <w:spacing w:after="0" w:line="240" w:lineRule="auto"/>
              <w:jc w:val="center"/>
              <w:rPr>
                <w:rFonts w:ascii="Times New Roman" w:hAnsi="Times New Roman"/>
              </w:rPr>
            </w:pPr>
          </w:p>
        </w:tc>
        <w:tc>
          <w:tcPr>
            <w:tcW w:w="0" w:type="auto"/>
          </w:tcPr>
          <w:p w14:paraId="15D17872" w14:textId="77777777" w:rsidR="005A11A5" w:rsidRPr="005A11A5" w:rsidRDefault="005A11A5" w:rsidP="005A11A5">
            <w:pPr>
              <w:spacing w:after="0" w:line="240" w:lineRule="auto"/>
              <w:jc w:val="center"/>
              <w:rPr>
                <w:rFonts w:ascii="Times New Roman" w:hAnsi="Times New Roman"/>
              </w:rPr>
            </w:pPr>
          </w:p>
        </w:tc>
      </w:tr>
      <w:tr w:rsidR="005A11A5" w:rsidRPr="005A11A5" w14:paraId="5A2461A6" w14:textId="77777777" w:rsidTr="00036ACB">
        <w:tc>
          <w:tcPr>
            <w:tcW w:w="0" w:type="auto"/>
          </w:tcPr>
          <w:p w14:paraId="328B9C4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22-25</w:t>
            </w:r>
          </w:p>
        </w:tc>
        <w:tc>
          <w:tcPr>
            <w:tcW w:w="0" w:type="auto"/>
          </w:tcPr>
          <w:p w14:paraId="30F7F2AA"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Животные. Животные – живые существа (организмы)</w:t>
            </w:r>
          </w:p>
        </w:tc>
        <w:tc>
          <w:tcPr>
            <w:tcW w:w="0" w:type="auto"/>
          </w:tcPr>
          <w:p w14:paraId="3325428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w:t>
            </w:r>
          </w:p>
        </w:tc>
        <w:tc>
          <w:tcPr>
            <w:tcW w:w="0" w:type="auto"/>
          </w:tcPr>
          <w:p w14:paraId="37769FB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Особенности питания разных животных (хищные, растительноядные, зерноядные, всеядные)</w:t>
            </w:r>
          </w:p>
          <w:p w14:paraId="5CDA2BC9" w14:textId="77777777" w:rsidR="005A11A5" w:rsidRPr="005A11A5" w:rsidRDefault="005A11A5" w:rsidP="005A11A5">
            <w:pPr>
              <w:spacing w:after="0" w:line="240" w:lineRule="auto"/>
              <w:jc w:val="both"/>
              <w:rPr>
                <w:rFonts w:ascii="Times New Roman" w:hAnsi="Times New Roman"/>
              </w:rPr>
            </w:pPr>
          </w:p>
        </w:tc>
        <w:tc>
          <w:tcPr>
            <w:tcW w:w="0" w:type="auto"/>
          </w:tcPr>
          <w:p w14:paraId="38CEA4F9"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Сравнивает животных по их умению ориентироваться в окружающем мире. Классифицирует животных по типу питания (веществами, которые содержатся в растениях или в организмах других животных).</w:t>
            </w:r>
          </w:p>
        </w:tc>
        <w:tc>
          <w:tcPr>
            <w:tcW w:w="0" w:type="auto"/>
            <w:vMerge/>
          </w:tcPr>
          <w:p w14:paraId="6A9BADF6" w14:textId="77777777" w:rsidR="005A11A5" w:rsidRPr="005A11A5" w:rsidRDefault="005A11A5" w:rsidP="005A11A5">
            <w:pPr>
              <w:spacing w:after="0" w:line="240" w:lineRule="auto"/>
              <w:rPr>
                <w:rFonts w:ascii="Times New Roman" w:hAnsi="Times New Roman"/>
              </w:rPr>
            </w:pPr>
          </w:p>
        </w:tc>
        <w:tc>
          <w:tcPr>
            <w:tcW w:w="0" w:type="auto"/>
          </w:tcPr>
          <w:p w14:paraId="716D9779" w14:textId="77777777" w:rsidR="005A11A5" w:rsidRPr="005A11A5" w:rsidRDefault="005A11A5" w:rsidP="005A11A5">
            <w:pPr>
              <w:spacing w:after="0" w:line="240" w:lineRule="auto"/>
              <w:jc w:val="center"/>
              <w:rPr>
                <w:rFonts w:ascii="Times New Roman" w:hAnsi="Times New Roman"/>
              </w:rPr>
            </w:pPr>
          </w:p>
        </w:tc>
        <w:tc>
          <w:tcPr>
            <w:tcW w:w="0" w:type="auto"/>
          </w:tcPr>
          <w:p w14:paraId="1458E662" w14:textId="77777777" w:rsidR="005A11A5" w:rsidRPr="005A11A5" w:rsidRDefault="005A11A5" w:rsidP="005A11A5">
            <w:pPr>
              <w:spacing w:after="0" w:line="240" w:lineRule="auto"/>
              <w:jc w:val="center"/>
              <w:rPr>
                <w:rFonts w:ascii="Times New Roman" w:hAnsi="Times New Roman"/>
              </w:rPr>
            </w:pPr>
          </w:p>
        </w:tc>
        <w:tc>
          <w:tcPr>
            <w:tcW w:w="0" w:type="auto"/>
          </w:tcPr>
          <w:p w14:paraId="318B06F5" w14:textId="77777777" w:rsidR="005A11A5" w:rsidRPr="005A11A5" w:rsidRDefault="005A11A5" w:rsidP="005A11A5">
            <w:pPr>
              <w:spacing w:after="0" w:line="240" w:lineRule="auto"/>
              <w:jc w:val="center"/>
              <w:rPr>
                <w:rFonts w:ascii="Times New Roman" w:hAnsi="Times New Roman"/>
              </w:rPr>
            </w:pPr>
          </w:p>
        </w:tc>
        <w:tc>
          <w:tcPr>
            <w:tcW w:w="0" w:type="auto"/>
          </w:tcPr>
          <w:p w14:paraId="3D96B82D" w14:textId="77777777" w:rsidR="005A11A5" w:rsidRPr="005A11A5" w:rsidRDefault="005A11A5" w:rsidP="005A11A5">
            <w:pPr>
              <w:spacing w:after="0" w:line="240" w:lineRule="auto"/>
              <w:jc w:val="center"/>
              <w:rPr>
                <w:rFonts w:ascii="Times New Roman" w:hAnsi="Times New Roman"/>
              </w:rPr>
            </w:pPr>
          </w:p>
        </w:tc>
      </w:tr>
      <w:tr w:rsidR="005A11A5" w:rsidRPr="005A11A5" w14:paraId="297C7CDA" w14:textId="77777777" w:rsidTr="00036ACB">
        <w:tc>
          <w:tcPr>
            <w:tcW w:w="0" w:type="auto"/>
          </w:tcPr>
          <w:p w14:paraId="40C30C3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26</w:t>
            </w:r>
          </w:p>
        </w:tc>
        <w:tc>
          <w:tcPr>
            <w:tcW w:w="0" w:type="auto"/>
          </w:tcPr>
          <w:p w14:paraId="15B7D3C7"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Как животные приспосабливаются к условиям жизни</w:t>
            </w:r>
          </w:p>
        </w:tc>
        <w:tc>
          <w:tcPr>
            <w:tcW w:w="0" w:type="auto"/>
          </w:tcPr>
          <w:p w14:paraId="4844253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954004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Приспосабливание животных к условиям жизни</w:t>
            </w:r>
          </w:p>
          <w:p w14:paraId="269C5D9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Размножение разных животных (млекопитающих, птиц, рыб)</w:t>
            </w:r>
          </w:p>
        </w:tc>
        <w:tc>
          <w:tcPr>
            <w:tcW w:w="0" w:type="auto"/>
          </w:tcPr>
          <w:p w14:paraId="57BF5EF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что всё поведение животного подчинено инстинктам врождённым формам поведения. Кратко рассказывает о том, как животные по-разному приспосабливаются к </w:t>
            </w:r>
            <w:r w:rsidRPr="005A11A5">
              <w:rPr>
                <w:rFonts w:ascii="Times New Roman" w:hAnsi="Times New Roman"/>
              </w:rPr>
              <w:lastRenderedPageBreak/>
              <w:t>условиям жизни: строят гнёзда, впадают в спячку, охотятся, отпугивают, обороняются и др. Приводит примеры разнообразного поведения животных.</w:t>
            </w:r>
          </w:p>
        </w:tc>
        <w:tc>
          <w:tcPr>
            <w:tcW w:w="0" w:type="auto"/>
            <w:vMerge/>
          </w:tcPr>
          <w:p w14:paraId="63AB2642" w14:textId="77777777" w:rsidR="005A11A5" w:rsidRPr="005A11A5" w:rsidRDefault="005A11A5" w:rsidP="005A11A5">
            <w:pPr>
              <w:spacing w:after="0" w:line="240" w:lineRule="auto"/>
              <w:rPr>
                <w:rFonts w:ascii="Times New Roman" w:hAnsi="Times New Roman"/>
              </w:rPr>
            </w:pPr>
          </w:p>
        </w:tc>
        <w:tc>
          <w:tcPr>
            <w:tcW w:w="0" w:type="auto"/>
          </w:tcPr>
          <w:p w14:paraId="37E7ADD5" w14:textId="77777777" w:rsidR="005A11A5" w:rsidRPr="005A11A5" w:rsidRDefault="005A11A5" w:rsidP="005A11A5">
            <w:pPr>
              <w:spacing w:after="0" w:line="240" w:lineRule="auto"/>
              <w:jc w:val="center"/>
              <w:rPr>
                <w:rFonts w:ascii="Times New Roman" w:hAnsi="Times New Roman"/>
              </w:rPr>
            </w:pPr>
          </w:p>
        </w:tc>
        <w:tc>
          <w:tcPr>
            <w:tcW w:w="0" w:type="auto"/>
          </w:tcPr>
          <w:p w14:paraId="4E04A7E2" w14:textId="77777777" w:rsidR="005A11A5" w:rsidRPr="005A11A5" w:rsidRDefault="005A11A5" w:rsidP="005A11A5">
            <w:pPr>
              <w:spacing w:after="0" w:line="240" w:lineRule="auto"/>
              <w:jc w:val="center"/>
              <w:rPr>
                <w:rFonts w:ascii="Times New Roman" w:hAnsi="Times New Roman"/>
              </w:rPr>
            </w:pPr>
          </w:p>
        </w:tc>
        <w:tc>
          <w:tcPr>
            <w:tcW w:w="0" w:type="auto"/>
          </w:tcPr>
          <w:p w14:paraId="23A96B56" w14:textId="77777777" w:rsidR="005A11A5" w:rsidRPr="005A11A5" w:rsidRDefault="005A11A5" w:rsidP="005A11A5">
            <w:pPr>
              <w:spacing w:after="0" w:line="240" w:lineRule="auto"/>
              <w:jc w:val="center"/>
              <w:rPr>
                <w:rFonts w:ascii="Times New Roman" w:hAnsi="Times New Roman"/>
              </w:rPr>
            </w:pPr>
          </w:p>
        </w:tc>
        <w:tc>
          <w:tcPr>
            <w:tcW w:w="0" w:type="auto"/>
          </w:tcPr>
          <w:p w14:paraId="35877ABD" w14:textId="77777777" w:rsidR="005A11A5" w:rsidRPr="005A11A5" w:rsidRDefault="005A11A5" w:rsidP="005A11A5">
            <w:pPr>
              <w:spacing w:after="0" w:line="240" w:lineRule="auto"/>
              <w:jc w:val="center"/>
              <w:rPr>
                <w:rFonts w:ascii="Times New Roman" w:hAnsi="Times New Roman"/>
              </w:rPr>
            </w:pPr>
          </w:p>
        </w:tc>
      </w:tr>
      <w:tr w:rsidR="005A11A5" w:rsidRPr="005A11A5" w14:paraId="511AA9E4" w14:textId="77777777" w:rsidTr="00036ACB">
        <w:tc>
          <w:tcPr>
            <w:tcW w:w="0" w:type="auto"/>
          </w:tcPr>
          <w:p w14:paraId="27CE890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27</w:t>
            </w:r>
          </w:p>
        </w:tc>
        <w:tc>
          <w:tcPr>
            <w:tcW w:w="0" w:type="auto"/>
          </w:tcPr>
          <w:p w14:paraId="396B45C8"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Беспозвоночные животные</w:t>
            </w:r>
          </w:p>
        </w:tc>
        <w:tc>
          <w:tcPr>
            <w:tcW w:w="0" w:type="auto"/>
          </w:tcPr>
          <w:p w14:paraId="6360CFA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40A931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Черви, насекомые пауки – беспозвоночные животные</w:t>
            </w:r>
          </w:p>
        </w:tc>
        <w:tc>
          <w:tcPr>
            <w:tcW w:w="0" w:type="auto"/>
          </w:tcPr>
          <w:p w14:paraId="74B9518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Делает вывод о том, что беспозвоночные животные не имеют позвоночника. Приводит примеры среды обитания беспозвоночных животных. Выделяет группу беспозвоночных животных (черви, моллюски, мидии, улитки, кальмары, осьминоги, насекомые, паукообразные). Понимает, что насекомые - самая большая группа беспозвоночных животных.</w:t>
            </w:r>
          </w:p>
        </w:tc>
        <w:tc>
          <w:tcPr>
            <w:tcW w:w="0" w:type="auto"/>
            <w:vMerge/>
          </w:tcPr>
          <w:p w14:paraId="047ADF5A" w14:textId="77777777" w:rsidR="005A11A5" w:rsidRPr="005A11A5" w:rsidRDefault="005A11A5" w:rsidP="005A11A5">
            <w:pPr>
              <w:spacing w:after="0" w:line="240" w:lineRule="auto"/>
              <w:rPr>
                <w:rFonts w:ascii="Times New Roman" w:hAnsi="Times New Roman"/>
              </w:rPr>
            </w:pPr>
          </w:p>
        </w:tc>
        <w:tc>
          <w:tcPr>
            <w:tcW w:w="0" w:type="auto"/>
          </w:tcPr>
          <w:p w14:paraId="78D731AB" w14:textId="77777777" w:rsidR="005A11A5" w:rsidRPr="005A11A5" w:rsidRDefault="005A11A5" w:rsidP="005A11A5">
            <w:pPr>
              <w:spacing w:after="0" w:line="240" w:lineRule="auto"/>
              <w:jc w:val="center"/>
              <w:rPr>
                <w:rFonts w:ascii="Times New Roman" w:hAnsi="Times New Roman"/>
              </w:rPr>
            </w:pPr>
          </w:p>
        </w:tc>
        <w:tc>
          <w:tcPr>
            <w:tcW w:w="0" w:type="auto"/>
          </w:tcPr>
          <w:p w14:paraId="7299733D" w14:textId="77777777" w:rsidR="005A11A5" w:rsidRPr="005A11A5" w:rsidRDefault="005A11A5" w:rsidP="005A11A5">
            <w:pPr>
              <w:spacing w:after="0" w:line="240" w:lineRule="auto"/>
              <w:jc w:val="center"/>
              <w:rPr>
                <w:rFonts w:ascii="Times New Roman" w:hAnsi="Times New Roman"/>
              </w:rPr>
            </w:pPr>
          </w:p>
        </w:tc>
        <w:tc>
          <w:tcPr>
            <w:tcW w:w="0" w:type="auto"/>
          </w:tcPr>
          <w:p w14:paraId="03E6F0C3" w14:textId="77777777" w:rsidR="005A11A5" w:rsidRPr="005A11A5" w:rsidRDefault="005A11A5" w:rsidP="005A11A5">
            <w:pPr>
              <w:spacing w:after="0" w:line="240" w:lineRule="auto"/>
              <w:jc w:val="center"/>
              <w:rPr>
                <w:rFonts w:ascii="Times New Roman" w:hAnsi="Times New Roman"/>
              </w:rPr>
            </w:pPr>
          </w:p>
        </w:tc>
        <w:tc>
          <w:tcPr>
            <w:tcW w:w="0" w:type="auto"/>
          </w:tcPr>
          <w:p w14:paraId="4DAF1738" w14:textId="77777777" w:rsidR="005A11A5" w:rsidRPr="005A11A5" w:rsidRDefault="005A11A5" w:rsidP="005A11A5">
            <w:pPr>
              <w:spacing w:after="0" w:line="240" w:lineRule="auto"/>
              <w:jc w:val="center"/>
              <w:rPr>
                <w:rFonts w:ascii="Times New Roman" w:hAnsi="Times New Roman"/>
              </w:rPr>
            </w:pPr>
          </w:p>
        </w:tc>
      </w:tr>
      <w:tr w:rsidR="005A11A5" w:rsidRPr="005A11A5" w14:paraId="05AA4CA2" w14:textId="77777777" w:rsidTr="00036ACB">
        <w:tc>
          <w:tcPr>
            <w:tcW w:w="0" w:type="auto"/>
          </w:tcPr>
          <w:p w14:paraId="06F474E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28-31</w:t>
            </w:r>
          </w:p>
        </w:tc>
        <w:tc>
          <w:tcPr>
            <w:tcW w:w="0" w:type="auto"/>
          </w:tcPr>
          <w:p w14:paraId="6B35C364"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Позвоночные животные</w:t>
            </w:r>
          </w:p>
        </w:tc>
        <w:tc>
          <w:tcPr>
            <w:tcW w:w="0" w:type="auto"/>
          </w:tcPr>
          <w:p w14:paraId="0895CEB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w:t>
            </w:r>
          </w:p>
        </w:tc>
        <w:tc>
          <w:tcPr>
            <w:tcW w:w="0" w:type="auto"/>
          </w:tcPr>
          <w:p w14:paraId="7628E26D"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Позвоночные животные. Различие групп животных по существенным признакам, легко выделяемым во внешнем строении</w:t>
            </w:r>
          </w:p>
        </w:tc>
        <w:tc>
          <w:tcPr>
            <w:tcW w:w="0" w:type="auto"/>
          </w:tcPr>
          <w:p w14:paraId="1983718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Сравнивает беспозвоночных и позвоночных животных. Классифицирует позвоночных животных. Выбирает правильное утверждение, работая в паре. Характеризует особенности рыб и земноводных: внешний вид, место обитания, особенности поведения.</w:t>
            </w:r>
          </w:p>
        </w:tc>
        <w:tc>
          <w:tcPr>
            <w:tcW w:w="0" w:type="auto"/>
            <w:vMerge/>
          </w:tcPr>
          <w:p w14:paraId="62A6FA51" w14:textId="77777777" w:rsidR="005A11A5" w:rsidRPr="005A11A5" w:rsidRDefault="005A11A5" w:rsidP="005A11A5">
            <w:pPr>
              <w:spacing w:after="0" w:line="240" w:lineRule="auto"/>
              <w:rPr>
                <w:rFonts w:ascii="Times New Roman" w:hAnsi="Times New Roman"/>
              </w:rPr>
            </w:pPr>
          </w:p>
        </w:tc>
        <w:tc>
          <w:tcPr>
            <w:tcW w:w="0" w:type="auto"/>
          </w:tcPr>
          <w:p w14:paraId="3ADDF10F" w14:textId="77777777" w:rsidR="005A11A5" w:rsidRPr="005A11A5" w:rsidRDefault="005A11A5" w:rsidP="005A11A5">
            <w:pPr>
              <w:spacing w:after="0" w:line="240" w:lineRule="auto"/>
              <w:jc w:val="center"/>
              <w:rPr>
                <w:rFonts w:ascii="Times New Roman" w:hAnsi="Times New Roman"/>
              </w:rPr>
            </w:pPr>
          </w:p>
        </w:tc>
        <w:tc>
          <w:tcPr>
            <w:tcW w:w="0" w:type="auto"/>
          </w:tcPr>
          <w:p w14:paraId="6F759B0C" w14:textId="77777777" w:rsidR="005A11A5" w:rsidRPr="005A11A5" w:rsidRDefault="005A11A5" w:rsidP="005A11A5">
            <w:pPr>
              <w:spacing w:after="0" w:line="240" w:lineRule="auto"/>
              <w:jc w:val="center"/>
              <w:rPr>
                <w:rFonts w:ascii="Times New Roman" w:hAnsi="Times New Roman"/>
              </w:rPr>
            </w:pPr>
          </w:p>
        </w:tc>
        <w:tc>
          <w:tcPr>
            <w:tcW w:w="0" w:type="auto"/>
          </w:tcPr>
          <w:p w14:paraId="0DCA09F5" w14:textId="77777777" w:rsidR="005A11A5" w:rsidRPr="005A11A5" w:rsidRDefault="005A11A5" w:rsidP="005A11A5">
            <w:pPr>
              <w:spacing w:after="0" w:line="240" w:lineRule="auto"/>
              <w:jc w:val="center"/>
              <w:rPr>
                <w:rFonts w:ascii="Times New Roman" w:hAnsi="Times New Roman"/>
              </w:rPr>
            </w:pPr>
          </w:p>
        </w:tc>
        <w:tc>
          <w:tcPr>
            <w:tcW w:w="0" w:type="auto"/>
          </w:tcPr>
          <w:p w14:paraId="1AECB361" w14:textId="77777777" w:rsidR="005A11A5" w:rsidRPr="005A11A5" w:rsidRDefault="005A11A5" w:rsidP="005A11A5">
            <w:pPr>
              <w:spacing w:after="0" w:line="240" w:lineRule="auto"/>
              <w:jc w:val="center"/>
              <w:rPr>
                <w:rFonts w:ascii="Times New Roman" w:hAnsi="Times New Roman"/>
              </w:rPr>
            </w:pPr>
          </w:p>
        </w:tc>
      </w:tr>
      <w:tr w:rsidR="005A11A5" w:rsidRPr="005A11A5" w14:paraId="7A1E4E8D" w14:textId="77777777" w:rsidTr="00036ACB">
        <w:tc>
          <w:tcPr>
            <w:tcW w:w="0" w:type="auto"/>
          </w:tcPr>
          <w:p w14:paraId="714AA5C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32</w:t>
            </w:r>
          </w:p>
        </w:tc>
        <w:tc>
          <w:tcPr>
            <w:tcW w:w="0" w:type="auto"/>
          </w:tcPr>
          <w:p w14:paraId="57C60B8C"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Природные сообщества</w:t>
            </w:r>
          </w:p>
        </w:tc>
        <w:tc>
          <w:tcPr>
            <w:tcW w:w="0" w:type="auto"/>
          </w:tcPr>
          <w:p w14:paraId="63B5CE4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50B8550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Роль животных в жизни людей. Бережное отношение </w:t>
            </w:r>
            <w:r w:rsidRPr="005A11A5">
              <w:rPr>
                <w:rFonts w:ascii="Times New Roman" w:hAnsi="Times New Roman"/>
              </w:rPr>
              <w:lastRenderedPageBreak/>
              <w:t xml:space="preserve">человека к животным. </w:t>
            </w:r>
          </w:p>
        </w:tc>
        <w:tc>
          <w:tcPr>
            <w:tcW w:w="0" w:type="auto"/>
          </w:tcPr>
          <w:p w14:paraId="4AA2234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Характеризует животное как организм. Устанавливает зависимость между внешним видом, </w:t>
            </w:r>
            <w:r w:rsidRPr="005A11A5">
              <w:rPr>
                <w:rFonts w:ascii="Times New Roman" w:hAnsi="Times New Roman"/>
              </w:rPr>
              <w:lastRenderedPageBreak/>
              <w:t>особенностями поведения и условиями обитания животного. Приводит примеры (конструирует) цепи питания.</w:t>
            </w:r>
          </w:p>
        </w:tc>
        <w:tc>
          <w:tcPr>
            <w:tcW w:w="0" w:type="auto"/>
            <w:vMerge/>
          </w:tcPr>
          <w:p w14:paraId="4930A77F" w14:textId="77777777" w:rsidR="005A11A5" w:rsidRPr="005A11A5" w:rsidRDefault="005A11A5" w:rsidP="005A11A5">
            <w:pPr>
              <w:spacing w:after="0" w:line="240" w:lineRule="auto"/>
              <w:rPr>
                <w:rFonts w:ascii="Times New Roman" w:hAnsi="Times New Roman"/>
              </w:rPr>
            </w:pPr>
          </w:p>
        </w:tc>
        <w:tc>
          <w:tcPr>
            <w:tcW w:w="0" w:type="auto"/>
          </w:tcPr>
          <w:p w14:paraId="6A969644" w14:textId="77777777" w:rsidR="005A11A5" w:rsidRPr="005A11A5" w:rsidRDefault="005A11A5" w:rsidP="005A11A5">
            <w:pPr>
              <w:spacing w:after="0" w:line="240" w:lineRule="auto"/>
              <w:jc w:val="center"/>
              <w:rPr>
                <w:rFonts w:ascii="Times New Roman" w:hAnsi="Times New Roman"/>
              </w:rPr>
            </w:pPr>
          </w:p>
        </w:tc>
        <w:tc>
          <w:tcPr>
            <w:tcW w:w="0" w:type="auto"/>
          </w:tcPr>
          <w:p w14:paraId="2E0F9475" w14:textId="77777777" w:rsidR="005A11A5" w:rsidRPr="005A11A5" w:rsidRDefault="005A11A5" w:rsidP="005A11A5">
            <w:pPr>
              <w:spacing w:after="0" w:line="240" w:lineRule="auto"/>
              <w:jc w:val="center"/>
              <w:rPr>
                <w:rFonts w:ascii="Times New Roman" w:hAnsi="Times New Roman"/>
              </w:rPr>
            </w:pPr>
          </w:p>
        </w:tc>
        <w:tc>
          <w:tcPr>
            <w:tcW w:w="0" w:type="auto"/>
          </w:tcPr>
          <w:p w14:paraId="26BF199B" w14:textId="77777777" w:rsidR="005A11A5" w:rsidRPr="005A11A5" w:rsidRDefault="005A11A5" w:rsidP="005A11A5">
            <w:pPr>
              <w:spacing w:after="0" w:line="240" w:lineRule="auto"/>
              <w:jc w:val="center"/>
              <w:rPr>
                <w:rFonts w:ascii="Times New Roman" w:hAnsi="Times New Roman"/>
              </w:rPr>
            </w:pPr>
          </w:p>
        </w:tc>
        <w:tc>
          <w:tcPr>
            <w:tcW w:w="0" w:type="auto"/>
          </w:tcPr>
          <w:p w14:paraId="0C4625A1" w14:textId="77777777" w:rsidR="005A11A5" w:rsidRPr="005A11A5" w:rsidRDefault="005A11A5" w:rsidP="005A11A5">
            <w:pPr>
              <w:spacing w:after="0" w:line="240" w:lineRule="auto"/>
              <w:jc w:val="center"/>
              <w:rPr>
                <w:rFonts w:ascii="Times New Roman" w:hAnsi="Times New Roman"/>
              </w:rPr>
            </w:pPr>
          </w:p>
        </w:tc>
      </w:tr>
      <w:tr w:rsidR="005A11A5" w:rsidRPr="005A11A5" w14:paraId="3BCF8765" w14:textId="77777777" w:rsidTr="00036ACB">
        <w:tc>
          <w:tcPr>
            <w:tcW w:w="0" w:type="auto"/>
          </w:tcPr>
          <w:p w14:paraId="77B878D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33</w:t>
            </w:r>
          </w:p>
        </w:tc>
        <w:tc>
          <w:tcPr>
            <w:tcW w:w="0" w:type="auto"/>
          </w:tcPr>
          <w:p w14:paraId="7B00FFF5"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Почему люди приручали диких животных</w:t>
            </w:r>
          </w:p>
        </w:tc>
        <w:tc>
          <w:tcPr>
            <w:tcW w:w="0" w:type="auto"/>
          </w:tcPr>
          <w:p w14:paraId="7068663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025604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Рассмотреть причины прирученных животных, понятие заповедник</w:t>
            </w:r>
          </w:p>
        </w:tc>
        <w:tc>
          <w:tcPr>
            <w:tcW w:w="0" w:type="auto"/>
          </w:tcPr>
          <w:p w14:paraId="64EC8FF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Рассказывает о своем любимом животном. Классифицирует животных. Составляет кластер по теме «Домашние животные»</w:t>
            </w:r>
          </w:p>
        </w:tc>
        <w:tc>
          <w:tcPr>
            <w:tcW w:w="0" w:type="auto"/>
            <w:vMerge/>
          </w:tcPr>
          <w:p w14:paraId="625AD0EA" w14:textId="77777777" w:rsidR="005A11A5" w:rsidRPr="005A11A5" w:rsidRDefault="005A11A5" w:rsidP="005A11A5">
            <w:pPr>
              <w:spacing w:after="0" w:line="240" w:lineRule="auto"/>
              <w:rPr>
                <w:rFonts w:ascii="Times New Roman" w:hAnsi="Times New Roman"/>
              </w:rPr>
            </w:pPr>
          </w:p>
        </w:tc>
        <w:tc>
          <w:tcPr>
            <w:tcW w:w="0" w:type="auto"/>
          </w:tcPr>
          <w:p w14:paraId="510D7BF8" w14:textId="77777777" w:rsidR="005A11A5" w:rsidRPr="005A11A5" w:rsidRDefault="005A11A5" w:rsidP="005A11A5">
            <w:pPr>
              <w:spacing w:after="0" w:line="240" w:lineRule="auto"/>
              <w:jc w:val="center"/>
              <w:rPr>
                <w:rFonts w:ascii="Times New Roman" w:hAnsi="Times New Roman"/>
              </w:rPr>
            </w:pPr>
          </w:p>
        </w:tc>
        <w:tc>
          <w:tcPr>
            <w:tcW w:w="0" w:type="auto"/>
          </w:tcPr>
          <w:p w14:paraId="0D59C691" w14:textId="77777777" w:rsidR="005A11A5" w:rsidRPr="005A11A5" w:rsidRDefault="005A11A5" w:rsidP="005A11A5">
            <w:pPr>
              <w:spacing w:after="0" w:line="240" w:lineRule="auto"/>
              <w:jc w:val="center"/>
              <w:rPr>
                <w:rFonts w:ascii="Times New Roman" w:hAnsi="Times New Roman"/>
              </w:rPr>
            </w:pPr>
          </w:p>
        </w:tc>
        <w:tc>
          <w:tcPr>
            <w:tcW w:w="0" w:type="auto"/>
          </w:tcPr>
          <w:p w14:paraId="48236A9D" w14:textId="77777777" w:rsidR="005A11A5" w:rsidRPr="005A11A5" w:rsidRDefault="005A11A5" w:rsidP="005A11A5">
            <w:pPr>
              <w:spacing w:after="0" w:line="240" w:lineRule="auto"/>
              <w:jc w:val="center"/>
              <w:rPr>
                <w:rFonts w:ascii="Times New Roman" w:hAnsi="Times New Roman"/>
              </w:rPr>
            </w:pPr>
          </w:p>
        </w:tc>
        <w:tc>
          <w:tcPr>
            <w:tcW w:w="0" w:type="auto"/>
          </w:tcPr>
          <w:p w14:paraId="11BDDCE2" w14:textId="77777777" w:rsidR="005A11A5" w:rsidRPr="005A11A5" w:rsidRDefault="005A11A5" w:rsidP="005A11A5">
            <w:pPr>
              <w:spacing w:after="0" w:line="240" w:lineRule="auto"/>
              <w:jc w:val="center"/>
              <w:rPr>
                <w:rFonts w:ascii="Times New Roman" w:hAnsi="Times New Roman"/>
              </w:rPr>
            </w:pPr>
          </w:p>
        </w:tc>
      </w:tr>
      <w:tr w:rsidR="005A11A5" w:rsidRPr="005A11A5" w14:paraId="2C49BF3A" w14:textId="77777777" w:rsidTr="00036ACB">
        <w:tc>
          <w:tcPr>
            <w:tcW w:w="0" w:type="auto"/>
          </w:tcPr>
          <w:p w14:paraId="2389F77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34</w:t>
            </w:r>
          </w:p>
        </w:tc>
        <w:tc>
          <w:tcPr>
            <w:tcW w:w="0" w:type="auto"/>
          </w:tcPr>
          <w:p w14:paraId="7EE899C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О заповедниках</w:t>
            </w:r>
          </w:p>
        </w:tc>
        <w:tc>
          <w:tcPr>
            <w:tcW w:w="0" w:type="auto"/>
          </w:tcPr>
          <w:p w14:paraId="3C5F5A0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310E95F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Охрана животного мира. Заповедники, национальные парки, их роль в охране природы. Правила поведения в природе</w:t>
            </w:r>
          </w:p>
        </w:tc>
        <w:tc>
          <w:tcPr>
            <w:tcW w:w="0" w:type="auto"/>
          </w:tcPr>
          <w:p w14:paraId="179B03A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Объясняет, что такое «заповедник». Обсуждает информацию, отвечает на проблемные вопросы. Приводит примеры нескольких заповедников России и называет их обитателей.</w:t>
            </w:r>
          </w:p>
        </w:tc>
        <w:tc>
          <w:tcPr>
            <w:tcW w:w="0" w:type="auto"/>
            <w:vMerge/>
          </w:tcPr>
          <w:p w14:paraId="30E749D3" w14:textId="77777777" w:rsidR="005A11A5" w:rsidRPr="005A11A5" w:rsidRDefault="005A11A5" w:rsidP="005A11A5">
            <w:pPr>
              <w:spacing w:after="0" w:line="240" w:lineRule="auto"/>
              <w:rPr>
                <w:rFonts w:ascii="Times New Roman" w:hAnsi="Times New Roman"/>
              </w:rPr>
            </w:pPr>
          </w:p>
        </w:tc>
        <w:tc>
          <w:tcPr>
            <w:tcW w:w="0" w:type="auto"/>
          </w:tcPr>
          <w:p w14:paraId="3407F3AD" w14:textId="77777777" w:rsidR="005A11A5" w:rsidRPr="005A11A5" w:rsidRDefault="005A11A5" w:rsidP="005A11A5">
            <w:pPr>
              <w:spacing w:after="0" w:line="240" w:lineRule="auto"/>
              <w:jc w:val="center"/>
              <w:rPr>
                <w:rFonts w:ascii="Times New Roman" w:hAnsi="Times New Roman"/>
              </w:rPr>
            </w:pPr>
          </w:p>
        </w:tc>
        <w:tc>
          <w:tcPr>
            <w:tcW w:w="0" w:type="auto"/>
          </w:tcPr>
          <w:p w14:paraId="301C0D63" w14:textId="77777777" w:rsidR="005A11A5" w:rsidRPr="005A11A5" w:rsidRDefault="005A11A5" w:rsidP="005A11A5">
            <w:pPr>
              <w:spacing w:after="0" w:line="240" w:lineRule="auto"/>
              <w:jc w:val="center"/>
              <w:rPr>
                <w:rFonts w:ascii="Times New Roman" w:hAnsi="Times New Roman"/>
              </w:rPr>
            </w:pPr>
          </w:p>
        </w:tc>
        <w:tc>
          <w:tcPr>
            <w:tcW w:w="0" w:type="auto"/>
          </w:tcPr>
          <w:p w14:paraId="3F3A6B21" w14:textId="77777777" w:rsidR="005A11A5" w:rsidRPr="005A11A5" w:rsidRDefault="005A11A5" w:rsidP="005A11A5">
            <w:pPr>
              <w:spacing w:after="0" w:line="240" w:lineRule="auto"/>
              <w:jc w:val="center"/>
              <w:rPr>
                <w:rFonts w:ascii="Times New Roman" w:hAnsi="Times New Roman"/>
              </w:rPr>
            </w:pPr>
          </w:p>
        </w:tc>
        <w:tc>
          <w:tcPr>
            <w:tcW w:w="0" w:type="auto"/>
          </w:tcPr>
          <w:p w14:paraId="3F2C9480" w14:textId="77777777" w:rsidR="005A11A5" w:rsidRPr="005A11A5" w:rsidRDefault="005A11A5" w:rsidP="005A11A5">
            <w:pPr>
              <w:spacing w:after="0" w:line="240" w:lineRule="auto"/>
              <w:jc w:val="center"/>
              <w:rPr>
                <w:rFonts w:ascii="Times New Roman" w:hAnsi="Times New Roman"/>
              </w:rPr>
            </w:pPr>
          </w:p>
        </w:tc>
      </w:tr>
      <w:tr w:rsidR="005A11A5" w:rsidRPr="005A11A5" w14:paraId="19CC5DD1" w14:textId="77777777" w:rsidTr="00036ACB">
        <w:tc>
          <w:tcPr>
            <w:tcW w:w="0" w:type="auto"/>
            <w:gridSpan w:val="9"/>
          </w:tcPr>
          <w:p w14:paraId="2439EDE9"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Наша Родина: от Руси до России 8 часов</w:t>
            </w:r>
          </w:p>
        </w:tc>
        <w:tc>
          <w:tcPr>
            <w:tcW w:w="0" w:type="auto"/>
          </w:tcPr>
          <w:p w14:paraId="5D68D551" w14:textId="77777777" w:rsidR="005A11A5" w:rsidRPr="005A11A5" w:rsidRDefault="005A11A5" w:rsidP="005A11A5">
            <w:pPr>
              <w:spacing w:after="0" w:line="240" w:lineRule="auto"/>
              <w:jc w:val="center"/>
              <w:rPr>
                <w:rFonts w:ascii="Times New Roman" w:hAnsi="Times New Roman"/>
                <w:b/>
              </w:rPr>
            </w:pPr>
          </w:p>
        </w:tc>
      </w:tr>
      <w:tr w:rsidR="005A11A5" w:rsidRPr="005A11A5" w14:paraId="2D115362" w14:textId="77777777" w:rsidTr="00036ACB">
        <w:tc>
          <w:tcPr>
            <w:tcW w:w="0" w:type="auto"/>
          </w:tcPr>
          <w:p w14:paraId="5037E92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35</w:t>
            </w:r>
          </w:p>
        </w:tc>
        <w:tc>
          <w:tcPr>
            <w:tcW w:w="0" w:type="auto"/>
          </w:tcPr>
          <w:p w14:paraId="0BF848ED"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Древнерусское государство</w:t>
            </w:r>
          </w:p>
        </w:tc>
        <w:tc>
          <w:tcPr>
            <w:tcW w:w="0" w:type="auto"/>
          </w:tcPr>
          <w:p w14:paraId="4F1251B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0CD5940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Различение названий российского государства в разные исторические времена.</w:t>
            </w:r>
          </w:p>
          <w:p w14:paraId="789B988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Восточно-славянские племена.</w:t>
            </w:r>
          </w:p>
        </w:tc>
        <w:tc>
          <w:tcPr>
            <w:tcW w:w="0" w:type="auto"/>
          </w:tcPr>
          <w:p w14:paraId="0436FBF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Понимать, что о прошлом узнают разными методами: проводят раскопки, изучают берестяные грамоты, древние предметы быта и др. Кратко характеризовать потомков восточных славян - русских, украинцев и белорусов. Понимать причину расселения племен восточных славян по берегам рек. Приводить примеры племен и государств.</w:t>
            </w:r>
          </w:p>
        </w:tc>
        <w:tc>
          <w:tcPr>
            <w:tcW w:w="0" w:type="auto"/>
            <w:vMerge w:val="restart"/>
          </w:tcPr>
          <w:p w14:paraId="4C6CD785" w14:textId="77777777" w:rsidR="005A11A5" w:rsidRPr="005A11A5" w:rsidRDefault="005A11A5" w:rsidP="005A11A5">
            <w:pPr>
              <w:spacing w:after="0" w:line="240" w:lineRule="auto"/>
              <w:rPr>
                <w:rFonts w:ascii="Times New Roman" w:hAnsi="Times New Roman"/>
              </w:rPr>
            </w:pPr>
            <w:r w:rsidRPr="005A11A5">
              <w:rPr>
                <w:rFonts w:ascii="Times New Roman" w:hAnsi="Times New Roman"/>
                <w:b/>
                <w:i/>
              </w:rPr>
              <w:t>-</w:t>
            </w:r>
            <w:r w:rsidRPr="005A11A5">
              <w:rPr>
                <w:rFonts w:ascii="Times New Roman" w:hAnsi="Times New Roman"/>
              </w:rPr>
              <w:t xml:space="preserve">планировать и контролировать свои действия, соблюдать правила поведения на уроке для того, чтобы получить самому хорошие результаты и не мешать успешной работе товарища;   выбирать действия в соответствии с поставленной задачей и условиями ее реализации;  выполнять задания в соответствии с поставленной целью; </w:t>
            </w:r>
          </w:p>
          <w:p w14:paraId="0694EA47" w14:textId="77777777" w:rsidR="005A11A5" w:rsidRPr="005A11A5" w:rsidRDefault="005A11A5" w:rsidP="005A11A5">
            <w:pPr>
              <w:spacing w:after="0" w:line="240" w:lineRule="auto"/>
              <w:rPr>
                <w:rFonts w:ascii="Times New Roman" w:hAnsi="Times New Roman"/>
                <w:b/>
                <w:i/>
              </w:rPr>
            </w:pPr>
            <w:r w:rsidRPr="005A11A5">
              <w:rPr>
                <w:rFonts w:ascii="Times New Roman" w:hAnsi="Times New Roman"/>
              </w:rPr>
              <w:lastRenderedPageBreak/>
              <w:t xml:space="preserve">формировать представления о человеке в разные исторические эпохи; - формировать представления о важных событиях в истории России во времена Петра I, Екатерины II, во времена существования СССР; </w:t>
            </w:r>
          </w:p>
          <w:p w14:paraId="19EC5AE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-строить понятные для партнера высказывания; оказывать в сотрудничестве взаимопомощь; допускать существование различных точек зрения;    вступать в диалог с учителем, одноклассниками; ставить вопросы; обращаться за помощью к одноклассникам.</w:t>
            </w:r>
          </w:p>
          <w:p w14:paraId="1B68BAE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-Идентифицирует себя как гражданина Российской Федерации. Испытывает чувство гордости за национальные достижения. Помогает </w:t>
            </w:r>
            <w:r w:rsidRPr="005A11A5">
              <w:rPr>
                <w:rFonts w:ascii="Times New Roman" w:hAnsi="Times New Roman"/>
              </w:rPr>
              <w:lastRenderedPageBreak/>
              <w:t>в совместном решении проблемы. Умеет доводить работу до конца. Предвидит результат своей деятельности. Слушает и слышит собеседника, ведет и поддерживает диалог.</w:t>
            </w:r>
          </w:p>
        </w:tc>
        <w:tc>
          <w:tcPr>
            <w:tcW w:w="0" w:type="auto"/>
          </w:tcPr>
          <w:p w14:paraId="1BD6AEA6" w14:textId="77777777" w:rsidR="005A11A5" w:rsidRPr="005A11A5" w:rsidRDefault="005A11A5" w:rsidP="005A11A5">
            <w:pPr>
              <w:spacing w:after="0" w:line="240" w:lineRule="auto"/>
              <w:jc w:val="center"/>
              <w:rPr>
                <w:rFonts w:ascii="Times New Roman" w:hAnsi="Times New Roman"/>
              </w:rPr>
            </w:pPr>
          </w:p>
        </w:tc>
        <w:tc>
          <w:tcPr>
            <w:tcW w:w="0" w:type="auto"/>
          </w:tcPr>
          <w:p w14:paraId="15F6C669" w14:textId="77777777" w:rsidR="005A11A5" w:rsidRPr="005A11A5" w:rsidRDefault="005A11A5" w:rsidP="005A11A5">
            <w:pPr>
              <w:spacing w:after="0" w:line="240" w:lineRule="auto"/>
              <w:jc w:val="center"/>
              <w:rPr>
                <w:rFonts w:ascii="Times New Roman" w:hAnsi="Times New Roman"/>
              </w:rPr>
            </w:pPr>
          </w:p>
        </w:tc>
        <w:tc>
          <w:tcPr>
            <w:tcW w:w="0" w:type="auto"/>
          </w:tcPr>
          <w:p w14:paraId="37267526" w14:textId="77777777" w:rsidR="005A11A5" w:rsidRPr="005A11A5" w:rsidRDefault="005A11A5" w:rsidP="005A11A5">
            <w:pPr>
              <w:spacing w:after="0" w:line="240" w:lineRule="auto"/>
              <w:jc w:val="center"/>
              <w:rPr>
                <w:rFonts w:ascii="Times New Roman" w:hAnsi="Times New Roman"/>
              </w:rPr>
            </w:pPr>
          </w:p>
        </w:tc>
        <w:tc>
          <w:tcPr>
            <w:tcW w:w="0" w:type="auto"/>
          </w:tcPr>
          <w:p w14:paraId="596905D3" w14:textId="77777777" w:rsidR="005A11A5" w:rsidRPr="005A11A5" w:rsidRDefault="005A11A5" w:rsidP="005A11A5">
            <w:pPr>
              <w:spacing w:after="0" w:line="240" w:lineRule="auto"/>
              <w:jc w:val="center"/>
              <w:rPr>
                <w:rFonts w:ascii="Times New Roman" w:hAnsi="Times New Roman"/>
              </w:rPr>
            </w:pPr>
          </w:p>
        </w:tc>
      </w:tr>
      <w:tr w:rsidR="005A11A5" w:rsidRPr="005A11A5" w14:paraId="6A2452BC" w14:textId="77777777" w:rsidTr="00036ACB">
        <w:tc>
          <w:tcPr>
            <w:tcW w:w="0" w:type="auto"/>
          </w:tcPr>
          <w:p w14:paraId="0CB8A76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36,37</w:t>
            </w:r>
          </w:p>
        </w:tc>
        <w:tc>
          <w:tcPr>
            <w:tcW w:w="0" w:type="auto"/>
          </w:tcPr>
          <w:p w14:paraId="22F9E06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Древнерусское государство. Первые русские </w:t>
            </w:r>
            <w:r w:rsidRPr="005A11A5">
              <w:rPr>
                <w:rFonts w:ascii="Times New Roman" w:hAnsi="Times New Roman"/>
              </w:rPr>
              <w:lastRenderedPageBreak/>
              <w:t>князья</w:t>
            </w:r>
          </w:p>
        </w:tc>
        <w:tc>
          <w:tcPr>
            <w:tcW w:w="0" w:type="auto"/>
          </w:tcPr>
          <w:p w14:paraId="672175D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2</w:t>
            </w:r>
          </w:p>
        </w:tc>
        <w:tc>
          <w:tcPr>
            <w:tcW w:w="0" w:type="auto"/>
          </w:tcPr>
          <w:p w14:paraId="09B20D4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Киев – столица Древнерусского государства. </w:t>
            </w:r>
            <w:r w:rsidRPr="005A11A5">
              <w:rPr>
                <w:rFonts w:ascii="Times New Roman" w:hAnsi="Times New Roman"/>
              </w:rPr>
              <w:lastRenderedPageBreak/>
              <w:t>Владимир Красное Солнышко, Ярослав Мудрый, Владимир Мономах</w:t>
            </w:r>
          </w:p>
        </w:tc>
        <w:tc>
          <w:tcPr>
            <w:tcW w:w="0" w:type="auto"/>
          </w:tcPr>
          <w:p w14:paraId="0EB4064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Работает с лентой времени. Рассказывает о возникновении </w:t>
            </w:r>
            <w:r w:rsidRPr="005A11A5">
              <w:rPr>
                <w:rFonts w:ascii="Times New Roman" w:hAnsi="Times New Roman"/>
              </w:rPr>
              <w:lastRenderedPageBreak/>
              <w:t>Древнерусского государства. Территория и города. Называет нескольких правители. Древнерусского государства.</w:t>
            </w:r>
          </w:p>
        </w:tc>
        <w:tc>
          <w:tcPr>
            <w:tcW w:w="0" w:type="auto"/>
            <w:vMerge/>
          </w:tcPr>
          <w:p w14:paraId="2B62A9F1" w14:textId="77777777" w:rsidR="005A11A5" w:rsidRPr="005A11A5" w:rsidRDefault="005A11A5" w:rsidP="005A11A5">
            <w:pPr>
              <w:spacing w:after="0" w:line="240" w:lineRule="auto"/>
              <w:rPr>
                <w:rFonts w:ascii="Times New Roman" w:hAnsi="Times New Roman"/>
              </w:rPr>
            </w:pPr>
          </w:p>
        </w:tc>
        <w:tc>
          <w:tcPr>
            <w:tcW w:w="0" w:type="auto"/>
          </w:tcPr>
          <w:p w14:paraId="031E4098" w14:textId="77777777" w:rsidR="005A11A5" w:rsidRPr="005A11A5" w:rsidRDefault="005A11A5" w:rsidP="005A11A5">
            <w:pPr>
              <w:spacing w:after="0" w:line="240" w:lineRule="auto"/>
              <w:jc w:val="center"/>
              <w:rPr>
                <w:rFonts w:ascii="Times New Roman" w:hAnsi="Times New Roman"/>
              </w:rPr>
            </w:pPr>
          </w:p>
        </w:tc>
        <w:tc>
          <w:tcPr>
            <w:tcW w:w="0" w:type="auto"/>
          </w:tcPr>
          <w:p w14:paraId="3AA0C9FB" w14:textId="77777777" w:rsidR="005A11A5" w:rsidRPr="005A11A5" w:rsidRDefault="005A11A5" w:rsidP="005A11A5">
            <w:pPr>
              <w:spacing w:after="0" w:line="240" w:lineRule="auto"/>
              <w:jc w:val="center"/>
              <w:rPr>
                <w:rFonts w:ascii="Times New Roman" w:hAnsi="Times New Roman"/>
              </w:rPr>
            </w:pPr>
          </w:p>
        </w:tc>
        <w:tc>
          <w:tcPr>
            <w:tcW w:w="0" w:type="auto"/>
          </w:tcPr>
          <w:p w14:paraId="457175F5" w14:textId="77777777" w:rsidR="005A11A5" w:rsidRPr="005A11A5" w:rsidRDefault="005A11A5" w:rsidP="005A11A5">
            <w:pPr>
              <w:spacing w:after="0" w:line="240" w:lineRule="auto"/>
              <w:jc w:val="center"/>
              <w:rPr>
                <w:rFonts w:ascii="Times New Roman" w:hAnsi="Times New Roman"/>
              </w:rPr>
            </w:pPr>
          </w:p>
        </w:tc>
        <w:tc>
          <w:tcPr>
            <w:tcW w:w="0" w:type="auto"/>
          </w:tcPr>
          <w:p w14:paraId="2CC70555" w14:textId="77777777" w:rsidR="005A11A5" w:rsidRPr="005A11A5" w:rsidRDefault="005A11A5" w:rsidP="005A11A5">
            <w:pPr>
              <w:spacing w:after="0" w:line="240" w:lineRule="auto"/>
              <w:jc w:val="center"/>
              <w:rPr>
                <w:rFonts w:ascii="Times New Roman" w:hAnsi="Times New Roman"/>
              </w:rPr>
            </w:pPr>
          </w:p>
        </w:tc>
      </w:tr>
      <w:tr w:rsidR="005A11A5" w:rsidRPr="005A11A5" w14:paraId="37E24DB8" w14:textId="77777777" w:rsidTr="00036ACB">
        <w:tc>
          <w:tcPr>
            <w:tcW w:w="0" w:type="auto"/>
          </w:tcPr>
          <w:p w14:paraId="0E86F3B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38</w:t>
            </w:r>
          </w:p>
        </w:tc>
        <w:tc>
          <w:tcPr>
            <w:tcW w:w="0" w:type="auto"/>
          </w:tcPr>
          <w:p w14:paraId="6A4102F4"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Московская Русь</w:t>
            </w:r>
          </w:p>
        </w:tc>
        <w:tc>
          <w:tcPr>
            <w:tcW w:w="0" w:type="auto"/>
          </w:tcPr>
          <w:p w14:paraId="5B1B496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40DC749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Москва – столица государства. Иван IV Грозный – первый русский царь</w:t>
            </w:r>
          </w:p>
        </w:tc>
        <w:tc>
          <w:tcPr>
            <w:tcW w:w="0" w:type="auto"/>
          </w:tcPr>
          <w:p w14:paraId="6471EC8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Правильно говорит одно из названий нашей страны - Московская Русь. Кратко рассказывает о становлении Москвы как столицы. Знает, что Иван Грозный - первый русский царь. Называет дату венчания на царство первого русского царя.</w:t>
            </w:r>
          </w:p>
        </w:tc>
        <w:tc>
          <w:tcPr>
            <w:tcW w:w="0" w:type="auto"/>
            <w:vMerge/>
          </w:tcPr>
          <w:p w14:paraId="018C7DF8" w14:textId="77777777" w:rsidR="005A11A5" w:rsidRPr="005A11A5" w:rsidRDefault="005A11A5" w:rsidP="005A11A5">
            <w:pPr>
              <w:spacing w:after="0" w:line="240" w:lineRule="auto"/>
              <w:rPr>
                <w:rFonts w:ascii="Times New Roman" w:hAnsi="Times New Roman"/>
              </w:rPr>
            </w:pPr>
          </w:p>
        </w:tc>
        <w:tc>
          <w:tcPr>
            <w:tcW w:w="0" w:type="auto"/>
          </w:tcPr>
          <w:p w14:paraId="05C95509" w14:textId="77777777" w:rsidR="005A11A5" w:rsidRPr="005A11A5" w:rsidRDefault="005A11A5" w:rsidP="005A11A5">
            <w:pPr>
              <w:spacing w:after="0" w:line="240" w:lineRule="auto"/>
              <w:jc w:val="center"/>
              <w:rPr>
                <w:rFonts w:ascii="Times New Roman" w:hAnsi="Times New Roman"/>
              </w:rPr>
            </w:pPr>
          </w:p>
        </w:tc>
        <w:tc>
          <w:tcPr>
            <w:tcW w:w="0" w:type="auto"/>
          </w:tcPr>
          <w:p w14:paraId="17CFE7C1" w14:textId="77777777" w:rsidR="005A11A5" w:rsidRPr="005A11A5" w:rsidRDefault="005A11A5" w:rsidP="005A11A5">
            <w:pPr>
              <w:spacing w:after="0" w:line="240" w:lineRule="auto"/>
              <w:jc w:val="center"/>
              <w:rPr>
                <w:rFonts w:ascii="Times New Roman" w:hAnsi="Times New Roman"/>
              </w:rPr>
            </w:pPr>
          </w:p>
        </w:tc>
        <w:tc>
          <w:tcPr>
            <w:tcW w:w="0" w:type="auto"/>
          </w:tcPr>
          <w:p w14:paraId="1DFA9FE7" w14:textId="77777777" w:rsidR="005A11A5" w:rsidRPr="005A11A5" w:rsidRDefault="005A11A5" w:rsidP="005A11A5">
            <w:pPr>
              <w:spacing w:after="0" w:line="240" w:lineRule="auto"/>
              <w:jc w:val="center"/>
              <w:rPr>
                <w:rFonts w:ascii="Times New Roman" w:hAnsi="Times New Roman"/>
              </w:rPr>
            </w:pPr>
          </w:p>
        </w:tc>
        <w:tc>
          <w:tcPr>
            <w:tcW w:w="0" w:type="auto"/>
          </w:tcPr>
          <w:p w14:paraId="32D531BF" w14:textId="77777777" w:rsidR="005A11A5" w:rsidRPr="005A11A5" w:rsidRDefault="005A11A5" w:rsidP="005A11A5">
            <w:pPr>
              <w:spacing w:after="0" w:line="240" w:lineRule="auto"/>
              <w:jc w:val="center"/>
              <w:rPr>
                <w:rFonts w:ascii="Times New Roman" w:hAnsi="Times New Roman"/>
              </w:rPr>
            </w:pPr>
          </w:p>
        </w:tc>
      </w:tr>
      <w:tr w:rsidR="005A11A5" w:rsidRPr="005A11A5" w14:paraId="19F3784C" w14:textId="77777777" w:rsidTr="00036ACB">
        <w:tc>
          <w:tcPr>
            <w:tcW w:w="0" w:type="auto"/>
          </w:tcPr>
          <w:p w14:paraId="7FCC63C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39</w:t>
            </w:r>
          </w:p>
        </w:tc>
        <w:tc>
          <w:tcPr>
            <w:tcW w:w="0" w:type="auto"/>
          </w:tcPr>
          <w:p w14:paraId="5F1DDF7A"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Российская империя</w:t>
            </w:r>
          </w:p>
        </w:tc>
        <w:tc>
          <w:tcPr>
            <w:tcW w:w="0" w:type="auto"/>
          </w:tcPr>
          <w:p w14:paraId="18133F1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3567FAD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Петр I Великий. Санкт-Петербург – новая столица России. </w:t>
            </w:r>
          </w:p>
        </w:tc>
        <w:tc>
          <w:tcPr>
            <w:tcW w:w="0" w:type="auto"/>
          </w:tcPr>
          <w:p w14:paraId="710E1D3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Правильно говорит одно из названий нашей страны - Российская империя. Получает информацию из рассказа учителя и из текста учебника. Кратко рассказывает об образовании Российской империи. Понимает, что Пётр 1 - император. При-водит примеры деятельности Петра 1: создание флота, строительство Санкт-Петербурга, развитие промышленности, образования и др.</w:t>
            </w:r>
          </w:p>
        </w:tc>
        <w:tc>
          <w:tcPr>
            <w:tcW w:w="0" w:type="auto"/>
            <w:vMerge/>
          </w:tcPr>
          <w:p w14:paraId="4584638F" w14:textId="77777777" w:rsidR="005A11A5" w:rsidRPr="005A11A5" w:rsidRDefault="005A11A5" w:rsidP="005A11A5">
            <w:pPr>
              <w:spacing w:after="0" w:line="240" w:lineRule="auto"/>
              <w:rPr>
                <w:rFonts w:ascii="Times New Roman" w:hAnsi="Times New Roman"/>
              </w:rPr>
            </w:pPr>
          </w:p>
        </w:tc>
        <w:tc>
          <w:tcPr>
            <w:tcW w:w="0" w:type="auto"/>
          </w:tcPr>
          <w:p w14:paraId="02EC39FF" w14:textId="77777777" w:rsidR="005A11A5" w:rsidRPr="005A11A5" w:rsidRDefault="005A11A5" w:rsidP="005A11A5">
            <w:pPr>
              <w:spacing w:after="0" w:line="240" w:lineRule="auto"/>
              <w:jc w:val="center"/>
              <w:rPr>
                <w:rFonts w:ascii="Times New Roman" w:hAnsi="Times New Roman"/>
              </w:rPr>
            </w:pPr>
          </w:p>
        </w:tc>
        <w:tc>
          <w:tcPr>
            <w:tcW w:w="0" w:type="auto"/>
          </w:tcPr>
          <w:p w14:paraId="3B79A555" w14:textId="77777777" w:rsidR="005A11A5" w:rsidRPr="005A11A5" w:rsidRDefault="005A11A5" w:rsidP="005A11A5">
            <w:pPr>
              <w:spacing w:after="0" w:line="240" w:lineRule="auto"/>
              <w:jc w:val="center"/>
              <w:rPr>
                <w:rFonts w:ascii="Times New Roman" w:hAnsi="Times New Roman"/>
              </w:rPr>
            </w:pPr>
          </w:p>
        </w:tc>
        <w:tc>
          <w:tcPr>
            <w:tcW w:w="0" w:type="auto"/>
          </w:tcPr>
          <w:p w14:paraId="44C8827A" w14:textId="77777777" w:rsidR="005A11A5" w:rsidRPr="005A11A5" w:rsidRDefault="005A11A5" w:rsidP="005A11A5">
            <w:pPr>
              <w:spacing w:after="0" w:line="240" w:lineRule="auto"/>
              <w:jc w:val="center"/>
              <w:rPr>
                <w:rFonts w:ascii="Times New Roman" w:hAnsi="Times New Roman"/>
              </w:rPr>
            </w:pPr>
          </w:p>
        </w:tc>
        <w:tc>
          <w:tcPr>
            <w:tcW w:w="0" w:type="auto"/>
          </w:tcPr>
          <w:p w14:paraId="5B424F92" w14:textId="77777777" w:rsidR="005A11A5" w:rsidRPr="005A11A5" w:rsidRDefault="005A11A5" w:rsidP="005A11A5">
            <w:pPr>
              <w:spacing w:after="0" w:line="240" w:lineRule="auto"/>
              <w:jc w:val="center"/>
              <w:rPr>
                <w:rFonts w:ascii="Times New Roman" w:hAnsi="Times New Roman"/>
              </w:rPr>
            </w:pPr>
          </w:p>
        </w:tc>
      </w:tr>
      <w:tr w:rsidR="005A11A5" w:rsidRPr="005A11A5" w14:paraId="08DCBF48" w14:textId="77777777" w:rsidTr="00036ACB">
        <w:tc>
          <w:tcPr>
            <w:tcW w:w="0" w:type="auto"/>
          </w:tcPr>
          <w:p w14:paraId="2C5AB06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40</w:t>
            </w:r>
          </w:p>
        </w:tc>
        <w:tc>
          <w:tcPr>
            <w:tcW w:w="0" w:type="auto"/>
          </w:tcPr>
          <w:p w14:paraId="2E2F6E56"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Российская империя</w:t>
            </w:r>
          </w:p>
        </w:tc>
        <w:tc>
          <w:tcPr>
            <w:tcW w:w="0" w:type="auto"/>
          </w:tcPr>
          <w:p w14:paraId="6CA8B52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F3B7AA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Екатерина II Великая. </w:t>
            </w:r>
          </w:p>
        </w:tc>
        <w:tc>
          <w:tcPr>
            <w:tcW w:w="0" w:type="auto"/>
          </w:tcPr>
          <w:p w14:paraId="47DE3E7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 Объясняет, почему царицу Екатерину II назвали великой. Кратко характеризует деятельность </w:t>
            </w:r>
            <w:r w:rsidRPr="005A11A5">
              <w:rPr>
                <w:rFonts w:ascii="Times New Roman" w:hAnsi="Times New Roman"/>
              </w:rPr>
              <w:lastRenderedPageBreak/>
              <w:t>царицы на благо России. Сравнивает характеры русских царей, рассказывает о характере, интересах Екатерины Великой.</w:t>
            </w:r>
          </w:p>
        </w:tc>
        <w:tc>
          <w:tcPr>
            <w:tcW w:w="0" w:type="auto"/>
            <w:vMerge/>
          </w:tcPr>
          <w:p w14:paraId="340EA86E" w14:textId="77777777" w:rsidR="005A11A5" w:rsidRPr="005A11A5" w:rsidRDefault="005A11A5" w:rsidP="005A11A5">
            <w:pPr>
              <w:spacing w:after="0" w:line="240" w:lineRule="auto"/>
              <w:rPr>
                <w:rFonts w:ascii="Times New Roman" w:hAnsi="Times New Roman"/>
              </w:rPr>
            </w:pPr>
          </w:p>
        </w:tc>
        <w:tc>
          <w:tcPr>
            <w:tcW w:w="0" w:type="auto"/>
          </w:tcPr>
          <w:p w14:paraId="316057F5" w14:textId="77777777" w:rsidR="005A11A5" w:rsidRPr="005A11A5" w:rsidRDefault="005A11A5" w:rsidP="005A11A5">
            <w:pPr>
              <w:spacing w:after="0" w:line="240" w:lineRule="auto"/>
              <w:jc w:val="center"/>
              <w:rPr>
                <w:rFonts w:ascii="Times New Roman" w:hAnsi="Times New Roman"/>
              </w:rPr>
            </w:pPr>
          </w:p>
        </w:tc>
        <w:tc>
          <w:tcPr>
            <w:tcW w:w="0" w:type="auto"/>
          </w:tcPr>
          <w:p w14:paraId="581B1D3B" w14:textId="77777777" w:rsidR="005A11A5" w:rsidRPr="005A11A5" w:rsidRDefault="005A11A5" w:rsidP="005A11A5">
            <w:pPr>
              <w:spacing w:after="0" w:line="240" w:lineRule="auto"/>
              <w:jc w:val="center"/>
              <w:rPr>
                <w:rFonts w:ascii="Times New Roman" w:hAnsi="Times New Roman"/>
              </w:rPr>
            </w:pPr>
          </w:p>
        </w:tc>
        <w:tc>
          <w:tcPr>
            <w:tcW w:w="0" w:type="auto"/>
          </w:tcPr>
          <w:p w14:paraId="233D485C" w14:textId="77777777" w:rsidR="005A11A5" w:rsidRPr="005A11A5" w:rsidRDefault="005A11A5" w:rsidP="005A11A5">
            <w:pPr>
              <w:spacing w:after="0" w:line="240" w:lineRule="auto"/>
              <w:jc w:val="center"/>
              <w:rPr>
                <w:rFonts w:ascii="Times New Roman" w:hAnsi="Times New Roman"/>
              </w:rPr>
            </w:pPr>
          </w:p>
        </w:tc>
        <w:tc>
          <w:tcPr>
            <w:tcW w:w="0" w:type="auto"/>
          </w:tcPr>
          <w:p w14:paraId="010DC8CB" w14:textId="77777777" w:rsidR="005A11A5" w:rsidRPr="005A11A5" w:rsidRDefault="005A11A5" w:rsidP="005A11A5">
            <w:pPr>
              <w:spacing w:after="0" w:line="240" w:lineRule="auto"/>
              <w:jc w:val="center"/>
              <w:rPr>
                <w:rFonts w:ascii="Times New Roman" w:hAnsi="Times New Roman"/>
              </w:rPr>
            </w:pPr>
          </w:p>
        </w:tc>
      </w:tr>
      <w:tr w:rsidR="005A11A5" w:rsidRPr="005A11A5" w14:paraId="53029ED3" w14:textId="77777777" w:rsidTr="00036ACB">
        <w:tc>
          <w:tcPr>
            <w:tcW w:w="0" w:type="auto"/>
          </w:tcPr>
          <w:p w14:paraId="17A2F51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41</w:t>
            </w:r>
          </w:p>
        </w:tc>
        <w:tc>
          <w:tcPr>
            <w:tcW w:w="0" w:type="auto"/>
          </w:tcPr>
          <w:p w14:paraId="61A140B8"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Российская империя</w:t>
            </w:r>
          </w:p>
        </w:tc>
        <w:tc>
          <w:tcPr>
            <w:tcW w:w="0" w:type="auto"/>
          </w:tcPr>
          <w:p w14:paraId="023CAE5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6CFA344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Последний российский император Николай II</w:t>
            </w:r>
          </w:p>
        </w:tc>
        <w:tc>
          <w:tcPr>
            <w:tcW w:w="0" w:type="auto"/>
          </w:tcPr>
          <w:p w14:paraId="55B533E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Рассказывает кратко о последнем российском императоре и его семье. Приводит пример характера Николая II, особенностей его правления. Называет дату свержения последнего русского царя. Создает презентацию - выставку репродукций русских художников XIX века. Раскрывает, какие стороны жизни детей привлекали художников.</w:t>
            </w:r>
          </w:p>
        </w:tc>
        <w:tc>
          <w:tcPr>
            <w:tcW w:w="0" w:type="auto"/>
            <w:vMerge/>
          </w:tcPr>
          <w:p w14:paraId="239441A4" w14:textId="77777777" w:rsidR="005A11A5" w:rsidRPr="005A11A5" w:rsidRDefault="005A11A5" w:rsidP="005A11A5">
            <w:pPr>
              <w:spacing w:after="0" w:line="240" w:lineRule="auto"/>
              <w:rPr>
                <w:rFonts w:ascii="Times New Roman" w:hAnsi="Times New Roman"/>
              </w:rPr>
            </w:pPr>
          </w:p>
        </w:tc>
        <w:tc>
          <w:tcPr>
            <w:tcW w:w="0" w:type="auto"/>
          </w:tcPr>
          <w:p w14:paraId="09A6F092" w14:textId="77777777" w:rsidR="005A11A5" w:rsidRPr="005A11A5" w:rsidRDefault="005A11A5" w:rsidP="005A11A5">
            <w:pPr>
              <w:spacing w:after="0" w:line="240" w:lineRule="auto"/>
              <w:jc w:val="center"/>
              <w:rPr>
                <w:rFonts w:ascii="Times New Roman" w:hAnsi="Times New Roman"/>
              </w:rPr>
            </w:pPr>
          </w:p>
        </w:tc>
        <w:tc>
          <w:tcPr>
            <w:tcW w:w="0" w:type="auto"/>
          </w:tcPr>
          <w:p w14:paraId="6467C929" w14:textId="77777777" w:rsidR="005A11A5" w:rsidRPr="005A11A5" w:rsidRDefault="005A11A5" w:rsidP="005A11A5">
            <w:pPr>
              <w:spacing w:after="0" w:line="240" w:lineRule="auto"/>
              <w:jc w:val="center"/>
              <w:rPr>
                <w:rFonts w:ascii="Times New Roman" w:hAnsi="Times New Roman"/>
              </w:rPr>
            </w:pPr>
          </w:p>
        </w:tc>
        <w:tc>
          <w:tcPr>
            <w:tcW w:w="0" w:type="auto"/>
          </w:tcPr>
          <w:p w14:paraId="7C9D059A" w14:textId="77777777" w:rsidR="005A11A5" w:rsidRPr="005A11A5" w:rsidRDefault="005A11A5" w:rsidP="005A11A5">
            <w:pPr>
              <w:spacing w:after="0" w:line="240" w:lineRule="auto"/>
              <w:jc w:val="center"/>
              <w:rPr>
                <w:rFonts w:ascii="Times New Roman" w:hAnsi="Times New Roman"/>
              </w:rPr>
            </w:pPr>
          </w:p>
        </w:tc>
        <w:tc>
          <w:tcPr>
            <w:tcW w:w="0" w:type="auto"/>
          </w:tcPr>
          <w:p w14:paraId="2EECF1BD" w14:textId="77777777" w:rsidR="005A11A5" w:rsidRPr="005A11A5" w:rsidRDefault="005A11A5" w:rsidP="005A11A5">
            <w:pPr>
              <w:spacing w:after="0" w:line="240" w:lineRule="auto"/>
              <w:jc w:val="center"/>
              <w:rPr>
                <w:rFonts w:ascii="Times New Roman" w:hAnsi="Times New Roman"/>
              </w:rPr>
            </w:pPr>
          </w:p>
        </w:tc>
      </w:tr>
      <w:tr w:rsidR="005A11A5" w:rsidRPr="005A11A5" w14:paraId="5DEE0DE7" w14:textId="77777777" w:rsidTr="00036ACB">
        <w:tc>
          <w:tcPr>
            <w:tcW w:w="0" w:type="auto"/>
          </w:tcPr>
          <w:p w14:paraId="2693E33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42</w:t>
            </w:r>
          </w:p>
        </w:tc>
        <w:tc>
          <w:tcPr>
            <w:tcW w:w="0" w:type="auto"/>
          </w:tcPr>
          <w:p w14:paraId="1280714D"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Советская Россия. СССР. Российская Федерация</w:t>
            </w:r>
          </w:p>
        </w:tc>
        <w:tc>
          <w:tcPr>
            <w:tcW w:w="0" w:type="auto"/>
          </w:tcPr>
          <w:p w14:paraId="648752E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3684C0D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Советская Россия. Союз Советских Социалистических Республик. Российская Федерация</w:t>
            </w:r>
          </w:p>
        </w:tc>
        <w:tc>
          <w:tcPr>
            <w:tcW w:w="0" w:type="auto"/>
          </w:tcPr>
          <w:p w14:paraId="1DE6A5D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Правильно называет нашу страну в XXI веке. Знает главу государства в современной России, основы устройства современной России. Создает сообщение по теме «Россия в XXI веке». Называет имена отдельных руководителей государств, деятелей, просветителей Руси и России.</w:t>
            </w:r>
          </w:p>
        </w:tc>
        <w:tc>
          <w:tcPr>
            <w:tcW w:w="0" w:type="auto"/>
            <w:vMerge/>
          </w:tcPr>
          <w:p w14:paraId="3473EEC3" w14:textId="77777777" w:rsidR="005A11A5" w:rsidRPr="005A11A5" w:rsidRDefault="005A11A5" w:rsidP="005A11A5">
            <w:pPr>
              <w:spacing w:after="0" w:line="240" w:lineRule="auto"/>
              <w:rPr>
                <w:rFonts w:ascii="Times New Roman" w:hAnsi="Times New Roman"/>
              </w:rPr>
            </w:pPr>
          </w:p>
        </w:tc>
        <w:tc>
          <w:tcPr>
            <w:tcW w:w="0" w:type="auto"/>
          </w:tcPr>
          <w:p w14:paraId="5E9B6C48" w14:textId="77777777" w:rsidR="005A11A5" w:rsidRPr="005A11A5" w:rsidRDefault="005A11A5" w:rsidP="005A11A5">
            <w:pPr>
              <w:spacing w:after="0" w:line="240" w:lineRule="auto"/>
              <w:jc w:val="center"/>
              <w:rPr>
                <w:rFonts w:ascii="Times New Roman" w:hAnsi="Times New Roman"/>
              </w:rPr>
            </w:pPr>
          </w:p>
        </w:tc>
        <w:tc>
          <w:tcPr>
            <w:tcW w:w="0" w:type="auto"/>
          </w:tcPr>
          <w:p w14:paraId="0B95DDE7" w14:textId="77777777" w:rsidR="005A11A5" w:rsidRPr="005A11A5" w:rsidRDefault="005A11A5" w:rsidP="005A11A5">
            <w:pPr>
              <w:spacing w:after="0" w:line="240" w:lineRule="auto"/>
              <w:jc w:val="center"/>
              <w:rPr>
                <w:rFonts w:ascii="Times New Roman" w:hAnsi="Times New Roman"/>
              </w:rPr>
            </w:pPr>
          </w:p>
        </w:tc>
        <w:tc>
          <w:tcPr>
            <w:tcW w:w="0" w:type="auto"/>
          </w:tcPr>
          <w:p w14:paraId="0F6E8EEF" w14:textId="77777777" w:rsidR="005A11A5" w:rsidRPr="005A11A5" w:rsidRDefault="005A11A5" w:rsidP="005A11A5">
            <w:pPr>
              <w:spacing w:after="0" w:line="240" w:lineRule="auto"/>
              <w:jc w:val="center"/>
              <w:rPr>
                <w:rFonts w:ascii="Times New Roman" w:hAnsi="Times New Roman"/>
              </w:rPr>
            </w:pPr>
          </w:p>
        </w:tc>
        <w:tc>
          <w:tcPr>
            <w:tcW w:w="0" w:type="auto"/>
          </w:tcPr>
          <w:p w14:paraId="1F6E1A27" w14:textId="77777777" w:rsidR="005A11A5" w:rsidRPr="005A11A5" w:rsidRDefault="005A11A5" w:rsidP="005A11A5">
            <w:pPr>
              <w:spacing w:after="0" w:line="240" w:lineRule="auto"/>
              <w:jc w:val="center"/>
              <w:rPr>
                <w:rFonts w:ascii="Times New Roman" w:hAnsi="Times New Roman"/>
              </w:rPr>
            </w:pPr>
          </w:p>
        </w:tc>
      </w:tr>
      <w:tr w:rsidR="005A11A5" w:rsidRPr="005A11A5" w14:paraId="30AB13D3" w14:textId="77777777" w:rsidTr="00036ACB">
        <w:tc>
          <w:tcPr>
            <w:tcW w:w="0" w:type="auto"/>
            <w:gridSpan w:val="9"/>
          </w:tcPr>
          <w:p w14:paraId="1098388E"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Как люди жили в старину 9 часов</w:t>
            </w:r>
          </w:p>
        </w:tc>
        <w:tc>
          <w:tcPr>
            <w:tcW w:w="0" w:type="auto"/>
          </w:tcPr>
          <w:p w14:paraId="3ABE46B3" w14:textId="77777777" w:rsidR="005A11A5" w:rsidRPr="005A11A5" w:rsidRDefault="005A11A5" w:rsidP="005A11A5">
            <w:pPr>
              <w:spacing w:after="0" w:line="240" w:lineRule="auto"/>
              <w:jc w:val="center"/>
              <w:rPr>
                <w:rFonts w:ascii="Times New Roman" w:hAnsi="Times New Roman"/>
                <w:b/>
              </w:rPr>
            </w:pPr>
          </w:p>
        </w:tc>
      </w:tr>
      <w:tr w:rsidR="005A11A5" w:rsidRPr="005A11A5" w14:paraId="27700DE2" w14:textId="77777777" w:rsidTr="00036ACB">
        <w:tc>
          <w:tcPr>
            <w:tcW w:w="0" w:type="auto"/>
          </w:tcPr>
          <w:p w14:paraId="2E24547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43</w:t>
            </w:r>
          </w:p>
        </w:tc>
        <w:tc>
          <w:tcPr>
            <w:tcW w:w="0" w:type="auto"/>
          </w:tcPr>
          <w:p w14:paraId="42C9A975"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Из истории имен</w:t>
            </w:r>
          </w:p>
        </w:tc>
        <w:tc>
          <w:tcPr>
            <w:tcW w:w="0" w:type="auto"/>
          </w:tcPr>
          <w:p w14:paraId="4D76BEE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5F857B4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Семья. Имя. Отчество. Фамилия</w:t>
            </w:r>
          </w:p>
        </w:tc>
        <w:tc>
          <w:tcPr>
            <w:tcW w:w="0" w:type="auto"/>
          </w:tcPr>
          <w:p w14:paraId="1ED64B5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что отражают имя, отчество и фамилия человека. Объясняет, как рождались имена и </w:t>
            </w:r>
            <w:r w:rsidRPr="005A11A5">
              <w:rPr>
                <w:rFonts w:ascii="Times New Roman" w:hAnsi="Times New Roman"/>
              </w:rPr>
              <w:lastRenderedPageBreak/>
              <w:t>фамилии. Подбирает иностранные имена, похожие на русские.</w:t>
            </w:r>
          </w:p>
        </w:tc>
        <w:tc>
          <w:tcPr>
            <w:tcW w:w="0" w:type="auto"/>
            <w:vMerge w:val="restart"/>
          </w:tcPr>
          <w:p w14:paraId="1E147969" w14:textId="77777777" w:rsidR="005A11A5" w:rsidRPr="005A11A5" w:rsidRDefault="005A11A5" w:rsidP="005A11A5">
            <w:pPr>
              <w:spacing w:after="0" w:line="240" w:lineRule="auto"/>
              <w:rPr>
                <w:rFonts w:ascii="Times New Roman" w:hAnsi="Times New Roman"/>
                <w:i/>
              </w:rPr>
            </w:pPr>
            <w:r w:rsidRPr="005A11A5">
              <w:rPr>
                <w:rFonts w:ascii="Times New Roman" w:hAnsi="Times New Roman"/>
                <w:b/>
                <w:i/>
              </w:rPr>
              <w:lastRenderedPageBreak/>
              <w:t>-</w:t>
            </w:r>
            <w:r w:rsidRPr="005A11A5">
              <w:rPr>
                <w:rFonts w:ascii="Times New Roman" w:hAnsi="Times New Roman"/>
              </w:rPr>
              <w:t xml:space="preserve"> планировать и контролировать свои действия, соблюдать правила поведения на </w:t>
            </w:r>
            <w:r w:rsidRPr="005A11A5">
              <w:rPr>
                <w:rFonts w:ascii="Times New Roman" w:hAnsi="Times New Roman"/>
              </w:rPr>
              <w:lastRenderedPageBreak/>
              <w:t>уроке для того, чтобы получить самому хорошие результаты и не мешать успешной работе товарища;   выбирать действия в соответствии с поставленной задачей и условиями ее реализации;  выполнять задания в соответствии с поставленной целью; -формировать представления о человеке в разные исторические эпохи;   формировать представления о важных событиях в истории Древней Руси;  формировать знание традиций  русской трапезы в разные исторические времена; - ознакомление верованием древних славян; - ознакомление с народными  и христианскими праздниками древних славян;</w:t>
            </w:r>
          </w:p>
          <w:p w14:paraId="128264D9"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 строить понятные для партнера высказывания; - оказывать в </w:t>
            </w:r>
            <w:r w:rsidRPr="005A11A5">
              <w:rPr>
                <w:rFonts w:ascii="Times New Roman" w:hAnsi="Times New Roman"/>
              </w:rPr>
              <w:lastRenderedPageBreak/>
              <w:t>сотрудничестве взаимопомощь; -допускать существование различных точек зрения;   - вступать в диалог с учителем, одноклассниками; - ставить вопросы; - обращаться за помощью к одноклассникам.</w:t>
            </w:r>
          </w:p>
          <w:p w14:paraId="2F63990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что такое гуманное отношение к людям. Использует информацию для решения учебных и практических задач. Идентифицирует себя как гражданина Российской Федерации. Проявляет толерантность к людям, независимо от возраста, национальности, вероисповедания.</w:t>
            </w:r>
          </w:p>
          <w:p w14:paraId="1AF32E63"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Умеет искать нужную информацию. Самостоятельно мотивирует свою деятельность, определяет цель работы (задания) и выделяет её этапы. Успешно осуществляет </w:t>
            </w:r>
            <w:r w:rsidRPr="005A11A5">
              <w:rPr>
                <w:rFonts w:ascii="Times New Roman" w:hAnsi="Times New Roman"/>
              </w:rPr>
              <w:lastRenderedPageBreak/>
              <w:t>учебную деятельность. Слушает и слышит собеседника, ведет и поддерживает диалог, аргументировано отстаивает собственное мнение.</w:t>
            </w:r>
          </w:p>
          <w:p w14:paraId="7E475B4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Умеет работать индивидуально и в малых группах. Слушает и слышит собеседника, ведет и поддерживает диалог, аргументировано отстаивает собственное мнение. Уважительно относится к людям труда, к своей стране. Умеет соотносить информацию с имеющимися знаниями.</w:t>
            </w:r>
          </w:p>
          <w:p w14:paraId="1286F39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Успешно осуществляет взаимодействие с участниками учебной деятельности. Использует информацию для решения учебных и практических задач. Стремится иметь достаточно высокий уровень учебной мотивации, самоконтроля и самооценки.</w:t>
            </w:r>
          </w:p>
          <w:p w14:paraId="5E3CA91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Находит нужную информацию. Доводит работу до конца. Предвидит результат своей деятельности. Соотносит информацию с имеющимися знаниями. Самостоятельно мотивирует свою деятельность, определяет цель работы (задания) и выделяет её этапы.</w:t>
            </w:r>
          </w:p>
        </w:tc>
        <w:tc>
          <w:tcPr>
            <w:tcW w:w="0" w:type="auto"/>
          </w:tcPr>
          <w:p w14:paraId="582F0BFA" w14:textId="77777777" w:rsidR="005A11A5" w:rsidRPr="005A11A5" w:rsidRDefault="005A11A5" w:rsidP="005A11A5">
            <w:pPr>
              <w:spacing w:after="0" w:line="240" w:lineRule="auto"/>
              <w:jc w:val="center"/>
              <w:rPr>
                <w:rFonts w:ascii="Times New Roman" w:hAnsi="Times New Roman"/>
              </w:rPr>
            </w:pPr>
          </w:p>
        </w:tc>
        <w:tc>
          <w:tcPr>
            <w:tcW w:w="0" w:type="auto"/>
          </w:tcPr>
          <w:p w14:paraId="1FEB5A00" w14:textId="77777777" w:rsidR="005A11A5" w:rsidRPr="005A11A5" w:rsidRDefault="005A11A5" w:rsidP="005A11A5">
            <w:pPr>
              <w:spacing w:after="0" w:line="240" w:lineRule="auto"/>
              <w:jc w:val="center"/>
              <w:rPr>
                <w:rFonts w:ascii="Times New Roman" w:hAnsi="Times New Roman"/>
              </w:rPr>
            </w:pPr>
          </w:p>
        </w:tc>
        <w:tc>
          <w:tcPr>
            <w:tcW w:w="0" w:type="auto"/>
          </w:tcPr>
          <w:p w14:paraId="22E88639" w14:textId="77777777" w:rsidR="005A11A5" w:rsidRPr="005A11A5" w:rsidRDefault="005A11A5" w:rsidP="005A11A5">
            <w:pPr>
              <w:spacing w:after="0" w:line="240" w:lineRule="auto"/>
              <w:jc w:val="center"/>
              <w:rPr>
                <w:rFonts w:ascii="Times New Roman" w:hAnsi="Times New Roman"/>
              </w:rPr>
            </w:pPr>
          </w:p>
        </w:tc>
        <w:tc>
          <w:tcPr>
            <w:tcW w:w="0" w:type="auto"/>
          </w:tcPr>
          <w:p w14:paraId="4D71F27A" w14:textId="77777777" w:rsidR="005A11A5" w:rsidRPr="005A11A5" w:rsidRDefault="005A11A5" w:rsidP="005A11A5">
            <w:pPr>
              <w:spacing w:after="0" w:line="240" w:lineRule="auto"/>
              <w:jc w:val="center"/>
              <w:rPr>
                <w:rFonts w:ascii="Times New Roman" w:hAnsi="Times New Roman"/>
              </w:rPr>
            </w:pPr>
          </w:p>
        </w:tc>
      </w:tr>
      <w:tr w:rsidR="005A11A5" w:rsidRPr="005A11A5" w14:paraId="11913D5C" w14:textId="77777777" w:rsidTr="00036ACB">
        <w:trPr>
          <w:trHeight w:val="3264"/>
        </w:trPr>
        <w:tc>
          <w:tcPr>
            <w:tcW w:w="0" w:type="auto"/>
          </w:tcPr>
          <w:p w14:paraId="10D16F9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44</w:t>
            </w:r>
          </w:p>
        </w:tc>
        <w:tc>
          <w:tcPr>
            <w:tcW w:w="0" w:type="auto"/>
          </w:tcPr>
          <w:p w14:paraId="4DB2E18D"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Какими людьми были славяне. Как выглядели</w:t>
            </w:r>
          </w:p>
        </w:tc>
        <w:tc>
          <w:tcPr>
            <w:tcW w:w="0" w:type="auto"/>
          </w:tcPr>
          <w:p w14:paraId="6283B51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1C614A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Характеристика особенностей быта, труда россиянина в разные исторические эпохи. </w:t>
            </w:r>
          </w:p>
          <w:p w14:paraId="571355C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Облик славянина.</w:t>
            </w:r>
          </w:p>
          <w:p w14:paraId="1BCFCBE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Труд славян. </w:t>
            </w:r>
          </w:p>
          <w:p w14:paraId="0DCD3CE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Защита Родины. </w:t>
            </w:r>
          </w:p>
          <w:p w14:paraId="15A5117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Забота о ближнем. </w:t>
            </w:r>
          </w:p>
          <w:p w14:paraId="789B4BD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Прием гостей. Отдых</w:t>
            </w:r>
          </w:p>
          <w:p w14:paraId="78B9092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Жилища славян: полуземлянка, изба, хата-мазанка. Каменные дома</w:t>
            </w:r>
          </w:p>
        </w:tc>
        <w:tc>
          <w:tcPr>
            <w:tcW w:w="0" w:type="auto"/>
          </w:tcPr>
          <w:p w14:paraId="6DA1618D"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Описывает особенности внешнего вида славянина. Самостоятельно готовит небольшое сообщение по теме «Как выглядели люди в разные исторические эпохи». Объясняет значение слов «облик», «окладистая». Сравнивает изображенных персонажей с современными людьми.</w:t>
            </w:r>
          </w:p>
        </w:tc>
        <w:tc>
          <w:tcPr>
            <w:tcW w:w="0" w:type="auto"/>
            <w:vMerge/>
          </w:tcPr>
          <w:p w14:paraId="63286192" w14:textId="77777777" w:rsidR="005A11A5" w:rsidRPr="005A11A5" w:rsidRDefault="005A11A5" w:rsidP="005A11A5">
            <w:pPr>
              <w:spacing w:after="0" w:line="240" w:lineRule="auto"/>
              <w:rPr>
                <w:rFonts w:ascii="Times New Roman" w:hAnsi="Times New Roman"/>
              </w:rPr>
            </w:pPr>
          </w:p>
        </w:tc>
        <w:tc>
          <w:tcPr>
            <w:tcW w:w="0" w:type="auto"/>
          </w:tcPr>
          <w:p w14:paraId="1F3407E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21.02</w:t>
            </w:r>
          </w:p>
        </w:tc>
        <w:tc>
          <w:tcPr>
            <w:tcW w:w="0" w:type="auto"/>
          </w:tcPr>
          <w:p w14:paraId="2A2068BC" w14:textId="77777777" w:rsidR="005A11A5" w:rsidRPr="005A11A5" w:rsidRDefault="005A11A5" w:rsidP="005A11A5">
            <w:pPr>
              <w:spacing w:after="0" w:line="240" w:lineRule="auto"/>
              <w:jc w:val="center"/>
              <w:rPr>
                <w:rFonts w:ascii="Times New Roman" w:hAnsi="Times New Roman"/>
              </w:rPr>
            </w:pPr>
          </w:p>
        </w:tc>
        <w:tc>
          <w:tcPr>
            <w:tcW w:w="0" w:type="auto"/>
          </w:tcPr>
          <w:p w14:paraId="385ECE23" w14:textId="77777777" w:rsidR="005A11A5" w:rsidRPr="005A11A5" w:rsidRDefault="005A11A5" w:rsidP="005A11A5">
            <w:pPr>
              <w:spacing w:after="0" w:line="240" w:lineRule="auto"/>
              <w:jc w:val="center"/>
              <w:rPr>
                <w:rFonts w:ascii="Times New Roman" w:hAnsi="Times New Roman"/>
              </w:rPr>
            </w:pPr>
          </w:p>
        </w:tc>
        <w:tc>
          <w:tcPr>
            <w:tcW w:w="0" w:type="auto"/>
          </w:tcPr>
          <w:p w14:paraId="2816E66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Технология: Русский костюм</w:t>
            </w:r>
          </w:p>
        </w:tc>
      </w:tr>
      <w:tr w:rsidR="005A11A5" w:rsidRPr="005A11A5" w14:paraId="1D3CC439" w14:textId="77777777" w:rsidTr="00036ACB">
        <w:tc>
          <w:tcPr>
            <w:tcW w:w="0" w:type="auto"/>
          </w:tcPr>
          <w:p w14:paraId="0BEB9A4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45,46</w:t>
            </w:r>
          </w:p>
        </w:tc>
        <w:tc>
          <w:tcPr>
            <w:tcW w:w="0" w:type="auto"/>
          </w:tcPr>
          <w:p w14:paraId="688AAE45"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Какими людьми были славяне</w:t>
            </w:r>
          </w:p>
        </w:tc>
        <w:tc>
          <w:tcPr>
            <w:tcW w:w="0" w:type="auto"/>
          </w:tcPr>
          <w:p w14:paraId="2B4C7F6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0" w:type="auto"/>
          </w:tcPr>
          <w:p w14:paraId="30C099A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Выдающиеся люди разных эпох</w:t>
            </w:r>
          </w:p>
        </w:tc>
        <w:tc>
          <w:tcPr>
            <w:tcW w:w="0" w:type="auto"/>
          </w:tcPr>
          <w:p w14:paraId="67D3E34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Приводит примеры труда славян в далёкой древности.</w:t>
            </w:r>
          </w:p>
        </w:tc>
        <w:tc>
          <w:tcPr>
            <w:tcW w:w="0" w:type="auto"/>
            <w:vMerge/>
          </w:tcPr>
          <w:p w14:paraId="46C2F070" w14:textId="77777777" w:rsidR="005A11A5" w:rsidRPr="005A11A5" w:rsidRDefault="005A11A5" w:rsidP="005A11A5">
            <w:pPr>
              <w:spacing w:after="0" w:line="240" w:lineRule="auto"/>
              <w:rPr>
                <w:rFonts w:ascii="Times New Roman" w:hAnsi="Times New Roman"/>
              </w:rPr>
            </w:pPr>
          </w:p>
        </w:tc>
        <w:tc>
          <w:tcPr>
            <w:tcW w:w="0" w:type="auto"/>
          </w:tcPr>
          <w:p w14:paraId="3F8EC3C4" w14:textId="77777777" w:rsidR="005A11A5" w:rsidRPr="005A11A5" w:rsidRDefault="005A11A5" w:rsidP="005A11A5">
            <w:pPr>
              <w:spacing w:after="0" w:line="240" w:lineRule="auto"/>
              <w:jc w:val="center"/>
              <w:rPr>
                <w:rFonts w:ascii="Times New Roman" w:hAnsi="Times New Roman"/>
              </w:rPr>
            </w:pPr>
          </w:p>
        </w:tc>
        <w:tc>
          <w:tcPr>
            <w:tcW w:w="0" w:type="auto"/>
          </w:tcPr>
          <w:p w14:paraId="62F91031" w14:textId="77777777" w:rsidR="005A11A5" w:rsidRPr="005A11A5" w:rsidRDefault="005A11A5" w:rsidP="005A11A5">
            <w:pPr>
              <w:spacing w:after="0" w:line="240" w:lineRule="auto"/>
              <w:jc w:val="center"/>
              <w:rPr>
                <w:rFonts w:ascii="Times New Roman" w:hAnsi="Times New Roman"/>
              </w:rPr>
            </w:pPr>
          </w:p>
        </w:tc>
        <w:tc>
          <w:tcPr>
            <w:tcW w:w="0" w:type="auto"/>
          </w:tcPr>
          <w:p w14:paraId="07EF076A" w14:textId="77777777" w:rsidR="005A11A5" w:rsidRPr="005A11A5" w:rsidRDefault="005A11A5" w:rsidP="005A11A5">
            <w:pPr>
              <w:spacing w:after="0" w:line="240" w:lineRule="auto"/>
              <w:jc w:val="center"/>
              <w:rPr>
                <w:rFonts w:ascii="Times New Roman" w:hAnsi="Times New Roman"/>
              </w:rPr>
            </w:pPr>
          </w:p>
        </w:tc>
        <w:tc>
          <w:tcPr>
            <w:tcW w:w="0" w:type="auto"/>
          </w:tcPr>
          <w:p w14:paraId="77FC184A" w14:textId="77777777" w:rsidR="005A11A5" w:rsidRPr="005A11A5" w:rsidRDefault="005A11A5" w:rsidP="005A11A5">
            <w:pPr>
              <w:spacing w:after="0" w:line="240" w:lineRule="auto"/>
              <w:jc w:val="center"/>
              <w:rPr>
                <w:rFonts w:ascii="Times New Roman" w:hAnsi="Times New Roman"/>
              </w:rPr>
            </w:pPr>
          </w:p>
        </w:tc>
      </w:tr>
      <w:tr w:rsidR="005A11A5" w:rsidRPr="005A11A5" w14:paraId="3D681890" w14:textId="77777777" w:rsidTr="00036ACB">
        <w:tc>
          <w:tcPr>
            <w:tcW w:w="0" w:type="auto"/>
          </w:tcPr>
          <w:p w14:paraId="3F40839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47, 48</w:t>
            </w:r>
          </w:p>
        </w:tc>
        <w:tc>
          <w:tcPr>
            <w:tcW w:w="0" w:type="auto"/>
          </w:tcPr>
          <w:p w14:paraId="290428BF"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Какие предметы окружали людей в старину</w:t>
            </w:r>
          </w:p>
        </w:tc>
        <w:tc>
          <w:tcPr>
            <w:tcW w:w="0" w:type="auto"/>
          </w:tcPr>
          <w:p w14:paraId="1F9BDD6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0" w:type="auto"/>
          </w:tcPr>
          <w:p w14:paraId="3989DD9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Картины славянского быта, труда. Традиции людей и славян Вооружение воинов</w:t>
            </w:r>
          </w:p>
        </w:tc>
        <w:tc>
          <w:tcPr>
            <w:tcW w:w="0" w:type="auto"/>
          </w:tcPr>
          <w:p w14:paraId="79059DA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что защита Родины - долг славянина. Рассказывает о том, что забота о ближнем - черта славянского характера. Кратко сообщает информацию по теме «Как славяне проводили свободное время». Объясняет значение пословиц, поговорок, устаревших слов.</w:t>
            </w:r>
          </w:p>
        </w:tc>
        <w:tc>
          <w:tcPr>
            <w:tcW w:w="0" w:type="auto"/>
            <w:vMerge/>
          </w:tcPr>
          <w:p w14:paraId="677ED0CF" w14:textId="77777777" w:rsidR="005A11A5" w:rsidRPr="005A11A5" w:rsidRDefault="005A11A5" w:rsidP="005A11A5">
            <w:pPr>
              <w:spacing w:after="0" w:line="240" w:lineRule="auto"/>
              <w:rPr>
                <w:rFonts w:ascii="Times New Roman" w:hAnsi="Times New Roman"/>
              </w:rPr>
            </w:pPr>
          </w:p>
        </w:tc>
        <w:tc>
          <w:tcPr>
            <w:tcW w:w="0" w:type="auto"/>
          </w:tcPr>
          <w:p w14:paraId="071D82D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7.03</w:t>
            </w:r>
          </w:p>
          <w:p w14:paraId="1230822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6.03</w:t>
            </w:r>
          </w:p>
        </w:tc>
        <w:tc>
          <w:tcPr>
            <w:tcW w:w="0" w:type="auto"/>
          </w:tcPr>
          <w:p w14:paraId="69FE50DC" w14:textId="77777777" w:rsidR="005A11A5" w:rsidRPr="005A11A5" w:rsidRDefault="005A11A5" w:rsidP="005A11A5">
            <w:pPr>
              <w:spacing w:after="0" w:line="240" w:lineRule="auto"/>
              <w:jc w:val="center"/>
              <w:rPr>
                <w:rFonts w:ascii="Times New Roman" w:hAnsi="Times New Roman"/>
              </w:rPr>
            </w:pPr>
          </w:p>
        </w:tc>
        <w:tc>
          <w:tcPr>
            <w:tcW w:w="0" w:type="auto"/>
          </w:tcPr>
          <w:p w14:paraId="5C70EC53" w14:textId="77777777" w:rsidR="005A11A5" w:rsidRPr="005A11A5" w:rsidRDefault="005A11A5" w:rsidP="005A11A5">
            <w:pPr>
              <w:spacing w:after="0" w:line="240" w:lineRule="auto"/>
              <w:jc w:val="center"/>
              <w:rPr>
                <w:rFonts w:ascii="Times New Roman" w:hAnsi="Times New Roman"/>
              </w:rPr>
            </w:pPr>
          </w:p>
        </w:tc>
        <w:tc>
          <w:tcPr>
            <w:tcW w:w="0" w:type="auto"/>
          </w:tcPr>
          <w:p w14:paraId="73271546" w14:textId="77777777" w:rsidR="005A11A5" w:rsidRPr="005A11A5" w:rsidRDefault="005A11A5" w:rsidP="005A11A5">
            <w:pPr>
              <w:spacing w:after="0" w:line="240" w:lineRule="auto"/>
              <w:jc w:val="center"/>
              <w:rPr>
                <w:rFonts w:ascii="Times New Roman" w:hAnsi="Times New Roman"/>
              </w:rPr>
            </w:pPr>
          </w:p>
        </w:tc>
      </w:tr>
      <w:tr w:rsidR="005A11A5" w:rsidRPr="005A11A5" w14:paraId="209E80AE" w14:textId="77777777" w:rsidTr="00036ACB">
        <w:tc>
          <w:tcPr>
            <w:tcW w:w="0" w:type="auto"/>
          </w:tcPr>
          <w:p w14:paraId="5D83292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49</w:t>
            </w:r>
          </w:p>
        </w:tc>
        <w:tc>
          <w:tcPr>
            <w:tcW w:w="0" w:type="auto"/>
          </w:tcPr>
          <w:p w14:paraId="0BCE72AC"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Русская трапеза</w:t>
            </w:r>
          </w:p>
        </w:tc>
        <w:tc>
          <w:tcPr>
            <w:tcW w:w="0" w:type="auto"/>
          </w:tcPr>
          <w:p w14:paraId="0A11D82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699CFA7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Традиции в разные исторические времена</w:t>
            </w:r>
          </w:p>
        </w:tc>
        <w:tc>
          <w:tcPr>
            <w:tcW w:w="0" w:type="auto"/>
          </w:tcPr>
          <w:p w14:paraId="4641CC4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Называть особенности трапезы в городе и в сельской местности. </w:t>
            </w:r>
            <w:r w:rsidRPr="005A11A5">
              <w:rPr>
                <w:rFonts w:ascii="Times New Roman" w:hAnsi="Times New Roman"/>
              </w:rPr>
              <w:lastRenderedPageBreak/>
              <w:t>Объясняет значение пословицы «Хлеб да вода - крестьянская еда». Приводит примеры русских сказок, в которых говорится о каше. Находит репродукции картин русских художников с изображением русской трапезы. Богатый дом -обильная еда.</w:t>
            </w:r>
          </w:p>
        </w:tc>
        <w:tc>
          <w:tcPr>
            <w:tcW w:w="0" w:type="auto"/>
            <w:vMerge/>
          </w:tcPr>
          <w:p w14:paraId="65475F5E" w14:textId="77777777" w:rsidR="005A11A5" w:rsidRPr="005A11A5" w:rsidRDefault="005A11A5" w:rsidP="005A11A5">
            <w:pPr>
              <w:spacing w:after="0" w:line="240" w:lineRule="auto"/>
              <w:rPr>
                <w:rFonts w:ascii="Times New Roman" w:hAnsi="Times New Roman"/>
              </w:rPr>
            </w:pPr>
          </w:p>
        </w:tc>
        <w:tc>
          <w:tcPr>
            <w:tcW w:w="0" w:type="auto"/>
          </w:tcPr>
          <w:p w14:paraId="7E22783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13.03</w:t>
            </w:r>
          </w:p>
          <w:p w14:paraId="0B6B5C88" w14:textId="77777777" w:rsidR="005A11A5" w:rsidRPr="005A11A5" w:rsidRDefault="005A11A5" w:rsidP="005A11A5">
            <w:pPr>
              <w:spacing w:after="0" w:line="240" w:lineRule="auto"/>
              <w:jc w:val="center"/>
              <w:rPr>
                <w:rFonts w:ascii="Times New Roman" w:hAnsi="Times New Roman"/>
              </w:rPr>
            </w:pPr>
          </w:p>
        </w:tc>
        <w:tc>
          <w:tcPr>
            <w:tcW w:w="0" w:type="auto"/>
          </w:tcPr>
          <w:p w14:paraId="30C992DE" w14:textId="77777777" w:rsidR="005A11A5" w:rsidRPr="005A11A5" w:rsidRDefault="005A11A5" w:rsidP="005A11A5">
            <w:pPr>
              <w:spacing w:after="0" w:line="240" w:lineRule="auto"/>
              <w:jc w:val="center"/>
              <w:rPr>
                <w:rFonts w:ascii="Times New Roman" w:hAnsi="Times New Roman"/>
              </w:rPr>
            </w:pPr>
          </w:p>
        </w:tc>
        <w:tc>
          <w:tcPr>
            <w:tcW w:w="0" w:type="auto"/>
          </w:tcPr>
          <w:p w14:paraId="401410BC" w14:textId="77777777" w:rsidR="005A11A5" w:rsidRPr="005A11A5" w:rsidRDefault="005A11A5" w:rsidP="005A11A5">
            <w:pPr>
              <w:spacing w:after="0" w:line="240" w:lineRule="auto"/>
              <w:jc w:val="center"/>
              <w:rPr>
                <w:rFonts w:ascii="Times New Roman" w:hAnsi="Times New Roman"/>
              </w:rPr>
            </w:pPr>
          </w:p>
        </w:tc>
        <w:tc>
          <w:tcPr>
            <w:tcW w:w="0" w:type="auto"/>
          </w:tcPr>
          <w:p w14:paraId="5CD2DE14" w14:textId="77777777" w:rsidR="005A11A5" w:rsidRPr="005A11A5" w:rsidRDefault="005A11A5" w:rsidP="005A11A5">
            <w:pPr>
              <w:spacing w:after="0" w:line="240" w:lineRule="auto"/>
              <w:jc w:val="center"/>
              <w:rPr>
                <w:rFonts w:ascii="Times New Roman" w:hAnsi="Times New Roman"/>
              </w:rPr>
            </w:pPr>
          </w:p>
        </w:tc>
      </w:tr>
      <w:tr w:rsidR="005A11A5" w:rsidRPr="005A11A5" w14:paraId="4EEFAF9C" w14:textId="77777777" w:rsidTr="00036ACB">
        <w:tc>
          <w:tcPr>
            <w:tcW w:w="0" w:type="auto"/>
          </w:tcPr>
          <w:p w14:paraId="7BBB5DC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50</w:t>
            </w:r>
          </w:p>
        </w:tc>
        <w:tc>
          <w:tcPr>
            <w:tcW w:w="0" w:type="auto"/>
          </w:tcPr>
          <w:p w14:paraId="5E08F7C7"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Верования языческой Руси</w:t>
            </w:r>
          </w:p>
        </w:tc>
        <w:tc>
          <w:tcPr>
            <w:tcW w:w="0" w:type="auto"/>
          </w:tcPr>
          <w:p w14:paraId="1916638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0AF55B3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Отдельные наиболее важные события общественной и культурной жизни России.</w:t>
            </w:r>
          </w:p>
        </w:tc>
        <w:tc>
          <w:tcPr>
            <w:tcW w:w="0" w:type="auto"/>
          </w:tcPr>
          <w:p w14:paraId="01B9C5D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что до появления христианства славяне были язычниками. Называет языческих богов славян. Объясняет значение пословиц. Называет каждый день масленичной недели. Рассказывает о традиционных масленичных играх и забавах. Объясняет значение слова «суеверие».</w:t>
            </w:r>
          </w:p>
        </w:tc>
        <w:tc>
          <w:tcPr>
            <w:tcW w:w="0" w:type="auto"/>
            <w:vMerge/>
          </w:tcPr>
          <w:p w14:paraId="4EE6C588" w14:textId="77777777" w:rsidR="005A11A5" w:rsidRPr="005A11A5" w:rsidRDefault="005A11A5" w:rsidP="005A11A5">
            <w:pPr>
              <w:spacing w:after="0" w:line="240" w:lineRule="auto"/>
              <w:rPr>
                <w:rFonts w:ascii="Times New Roman" w:hAnsi="Times New Roman"/>
              </w:rPr>
            </w:pPr>
          </w:p>
        </w:tc>
        <w:tc>
          <w:tcPr>
            <w:tcW w:w="0" w:type="auto"/>
          </w:tcPr>
          <w:p w14:paraId="0634CDC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14.03</w:t>
            </w:r>
          </w:p>
        </w:tc>
        <w:tc>
          <w:tcPr>
            <w:tcW w:w="0" w:type="auto"/>
          </w:tcPr>
          <w:p w14:paraId="32C5F2FA" w14:textId="77777777" w:rsidR="005A11A5" w:rsidRPr="005A11A5" w:rsidRDefault="005A11A5" w:rsidP="005A11A5">
            <w:pPr>
              <w:spacing w:after="0" w:line="240" w:lineRule="auto"/>
              <w:jc w:val="center"/>
              <w:rPr>
                <w:rFonts w:ascii="Times New Roman" w:hAnsi="Times New Roman"/>
              </w:rPr>
            </w:pPr>
          </w:p>
        </w:tc>
        <w:tc>
          <w:tcPr>
            <w:tcW w:w="0" w:type="auto"/>
          </w:tcPr>
          <w:p w14:paraId="6F072B72" w14:textId="77777777" w:rsidR="005A11A5" w:rsidRPr="005A11A5" w:rsidRDefault="005A11A5" w:rsidP="005A11A5">
            <w:pPr>
              <w:spacing w:after="0" w:line="240" w:lineRule="auto"/>
              <w:jc w:val="center"/>
              <w:rPr>
                <w:rFonts w:ascii="Times New Roman" w:hAnsi="Times New Roman"/>
              </w:rPr>
            </w:pPr>
          </w:p>
        </w:tc>
        <w:tc>
          <w:tcPr>
            <w:tcW w:w="0" w:type="auto"/>
          </w:tcPr>
          <w:p w14:paraId="011AB15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Музыка:</w:t>
            </w:r>
          </w:p>
          <w:p w14:paraId="781168D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Прощание с Масленицей. Звучащие картины.</w:t>
            </w:r>
          </w:p>
        </w:tc>
      </w:tr>
      <w:tr w:rsidR="005A11A5" w:rsidRPr="005A11A5" w14:paraId="4DD8FC04" w14:textId="77777777" w:rsidTr="00036ACB">
        <w:tc>
          <w:tcPr>
            <w:tcW w:w="0" w:type="auto"/>
          </w:tcPr>
          <w:p w14:paraId="5C30DF3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51</w:t>
            </w:r>
          </w:p>
        </w:tc>
        <w:tc>
          <w:tcPr>
            <w:tcW w:w="0" w:type="auto"/>
          </w:tcPr>
          <w:p w14:paraId="59EF4DBD"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Принятие христианства на Руси</w:t>
            </w:r>
          </w:p>
        </w:tc>
        <w:tc>
          <w:tcPr>
            <w:tcW w:w="0" w:type="auto"/>
          </w:tcPr>
          <w:p w14:paraId="4C863DE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5502870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Картины труда, традиции и русских людей в разные исторические времена</w:t>
            </w:r>
          </w:p>
        </w:tc>
        <w:tc>
          <w:tcPr>
            <w:tcW w:w="0" w:type="auto"/>
          </w:tcPr>
          <w:p w14:paraId="5D0256B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Объяснять, как происходило принятие христианства на Руси. Называть некоторые христианские праздники.</w:t>
            </w:r>
          </w:p>
        </w:tc>
        <w:tc>
          <w:tcPr>
            <w:tcW w:w="0" w:type="auto"/>
            <w:vMerge/>
          </w:tcPr>
          <w:p w14:paraId="3DC61934" w14:textId="77777777" w:rsidR="005A11A5" w:rsidRPr="005A11A5" w:rsidRDefault="005A11A5" w:rsidP="005A11A5">
            <w:pPr>
              <w:spacing w:after="0" w:line="240" w:lineRule="auto"/>
              <w:rPr>
                <w:rFonts w:ascii="Times New Roman" w:hAnsi="Times New Roman"/>
              </w:rPr>
            </w:pPr>
          </w:p>
        </w:tc>
        <w:tc>
          <w:tcPr>
            <w:tcW w:w="0" w:type="auto"/>
          </w:tcPr>
          <w:p w14:paraId="73C1AE7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20.03</w:t>
            </w:r>
          </w:p>
        </w:tc>
        <w:tc>
          <w:tcPr>
            <w:tcW w:w="0" w:type="auto"/>
          </w:tcPr>
          <w:p w14:paraId="684FE001" w14:textId="77777777" w:rsidR="005A11A5" w:rsidRPr="005A11A5" w:rsidRDefault="005A11A5" w:rsidP="005A11A5">
            <w:pPr>
              <w:spacing w:after="0" w:line="240" w:lineRule="auto"/>
              <w:jc w:val="center"/>
              <w:rPr>
                <w:rFonts w:ascii="Times New Roman" w:hAnsi="Times New Roman"/>
              </w:rPr>
            </w:pPr>
          </w:p>
        </w:tc>
        <w:tc>
          <w:tcPr>
            <w:tcW w:w="0" w:type="auto"/>
          </w:tcPr>
          <w:p w14:paraId="5B516419" w14:textId="77777777" w:rsidR="005A11A5" w:rsidRPr="005A11A5" w:rsidRDefault="005A11A5" w:rsidP="005A11A5">
            <w:pPr>
              <w:spacing w:after="0" w:line="240" w:lineRule="auto"/>
              <w:jc w:val="center"/>
              <w:rPr>
                <w:rFonts w:ascii="Times New Roman" w:hAnsi="Times New Roman"/>
              </w:rPr>
            </w:pPr>
          </w:p>
        </w:tc>
        <w:tc>
          <w:tcPr>
            <w:tcW w:w="0" w:type="auto"/>
          </w:tcPr>
          <w:p w14:paraId="5C79F5D6" w14:textId="77777777" w:rsidR="005A11A5" w:rsidRPr="005A11A5" w:rsidRDefault="005A11A5" w:rsidP="005A11A5">
            <w:pPr>
              <w:spacing w:after="0" w:line="240" w:lineRule="auto"/>
              <w:jc w:val="center"/>
              <w:rPr>
                <w:rFonts w:ascii="Times New Roman" w:hAnsi="Times New Roman"/>
              </w:rPr>
            </w:pPr>
          </w:p>
        </w:tc>
      </w:tr>
      <w:tr w:rsidR="005A11A5" w:rsidRPr="005A11A5" w14:paraId="7675CC47" w14:textId="77777777" w:rsidTr="00036ACB">
        <w:tc>
          <w:tcPr>
            <w:tcW w:w="0" w:type="auto"/>
            <w:gridSpan w:val="9"/>
          </w:tcPr>
          <w:p w14:paraId="1849072A"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lastRenderedPageBreak/>
              <w:t>Как трудились в старину 17 часов</w:t>
            </w:r>
          </w:p>
        </w:tc>
        <w:tc>
          <w:tcPr>
            <w:tcW w:w="0" w:type="auto"/>
          </w:tcPr>
          <w:p w14:paraId="44A48457" w14:textId="77777777" w:rsidR="005A11A5" w:rsidRPr="005A11A5" w:rsidRDefault="005A11A5" w:rsidP="005A11A5">
            <w:pPr>
              <w:spacing w:after="0" w:line="240" w:lineRule="auto"/>
              <w:jc w:val="center"/>
              <w:rPr>
                <w:rFonts w:ascii="Times New Roman" w:hAnsi="Times New Roman"/>
                <w:b/>
              </w:rPr>
            </w:pPr>
          </w:p>
        </w:tc>
      </w:tr>
      <w:tr w:rsidR="005A11A5" w:rsidRPr="005A11A5" w14:paraId="767FFAAA" w14:textId="77777777" w:rsidTr="00036ACB">
        <w:tc>
          <w:tcPr>
            <w:tcW w:w="0" w:type="auto"/>
          </w:tcPr>
          <w:p w14:paraId="202AB55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53-54</w:t>
            </w:r>
          </w:p>
        </w:tc>
        <w:tc>
          <w:tcPr>
            <w:tcW w:w="0" w:type="auto"/>
          </w:tcPr>
          <w:p w14:paraId="217C3DC0"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крестьянина</w:t>
            </w:r>
          </w:p>
        </w:tc>
        <w:tc>
          <w:tcPr>
            <w:tcW w:w="0" w:type="auto"/>
          </w:tcPr>
          <w:p w14:paraId="3659B27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w:t>
            </w:r>
          </w:p>
        </w:tc>
        <w:tc>
          <w:tcPr>
            <w:tcW w:w="0" w:type="auto"/>
          </w:tcPr>
          <w:p w14:paraId="2A2120A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Картины труда, традиции людей в разные исторические времена.</w:t>
            </w:r>
          </w:p>
        </w:tc>
        <w:tc>
          <w:tcPr>
            <w:tcW w:w="0" w:type="auto"/>
          </w:tcPr>
          <w:p w14:paraId="53EF80B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Рассказывает о возникновении земледелия на Руси. Называет особенности крестьянского труда. Объясняет зависимость крестьянского труда от природных условий, времени года и погоды. Перечисляет орудия сельскохозяйственного труда.</w:t>
            </w:r>
          </w:p>
        </w:tc>
        <w:tc>
          <w:tcPr>
            <w:tcW w:w="0" w:type="auto"/>
            <w:vMerge w:val="restart"/>
          </w:tcPr>
          <w:p w14:paraId="2628B2B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 принимать и сохранять учебную задачу; адекватно воспринимать оценку учителя и товарищей;   -выбирать действия в соответствии с поставленной задачей и условиями ее реализации;   - знакомство с трудом людей в разные исторические эпохи; - формирование представлений о ремесле;  - формирование представлений о различных ремеслах наших предков; -уметь </w:t>
            </w:r>
            <w:r w:rsidRPr="005A11A5">
              <w:rPr>
                <w:rFonts w:ascii="Times New Roman" w:hAnsi="Times New Roman"/>
              </w:rPr>
              <w:lastRenderedPageBreak/>
              <w:t xml:space="preserve">формировать коммуникативно- речевые действия, конструктивные способы взаимодействия с окружающими; - строить понятные для партнера высказывания; - оказывать в сотрудничестве взаимопомощь; -допускать существование различных точек зрения;   - вступать в диалог с учителем, одноклассниками; - ставить вопросы; - обращаться за помощью к одноклассникам. </w:t>
            </w:r>
          </w:p>
          <w:p w14:paraId="025DA52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-Умеет доводить работу до конца. Предвидит результат своей деятельности. Слушает и слышит собеседника, ведет и поддерживает диалог. Уважительно относится к людям труда, к своей стране. Умеет соотносить информацию с имеющимися </w:t>
            </w:r>
            <w:r w:rsidRPr="005A11A5">
              <w:rPr>
                <w:rFonts w:ascii="Times New Roman" w:hAnsi="Times New Roman"/>
              </w:rPr>
              <w:lastRenderedPageBreak/>
              <w:t>знаниями.</w:t>
            </w:r>
          </w:p>
          <w:p w14:paraId="5D94736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Умеет доводить работу до конца. Предвидит результат своей деятельности. Слушает и слышит собеседника, ведет и поддерживает диалог. Уважительно относится к людям труда, к своей стране. Умеет соотносить информацию с имеющимися знаниями.</w:t>
            </w:r>
          </w:p>
          <w:p w14:paraId="231BE16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Сотрудничает в группе, в паре; ищет информацию. Выражает свои чувства, вызванные состоянием природы. Уважительно относится к людям труда, к своей стране. Умеет соотносить информацию с имеющимися знаниями.</w:t>
            </w:r>
          </w:p>
        </w:tc>
        <w:tc>
          <w:tcPr>
            <w:tcW w:w="0" w:type="auto"/>
          </w:tcPr>
          <w:p w14:paraId="7FA40D7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21.03</w:t>
            </w:r>
          </w:p>
          <w:p w14:paraId="53A5FD5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3.04</w:t>
            </w:r>
          </w:p>
          <w:p w14:paraId="21F44AA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4.04</w:t>
            </w:r>
          </w:p>
        </w:tc>
        <w:tc>
          <w:tcPr>
            <w:tcW w:w="0" w:type="auto"/>
          </w:tcPr>
          <w:p w14:paraId="33E16314" w14:textId="77777777" w:rsidR="005A11A5" w:rsidRPr="005A11A5" w:rsidRDefault="005A11A5" w:rsidP="005A11A5">
            <w:pPr>
              <w:spacing w:after="0" w:line="240" w:lineRule="auto"/>
              <w:jc w:val="center"/>
              <w:rPr>
                <w:rFonts w:ascii="Times New Roman" w:hAnsi="Times New Roman"/>
              </w:rPr>
            </w:pPr>
          </w:p>
        </w:tc>
        <w:tc>
          <w:tcPr>
            <w:tcW w:w="0" w:type="auto"/>
          </w:tcPr>
          <w:p w14:paraId="68A2D1C0" w14:textId="77777777" w:rsidR="005A11A5" w:rsidRPr="005A11A5" w:rsidRDefault="005A11A5" w:rsidP="005A11A5">
            <w:pPr>
              <w:spacing w:after="0" w:line="240" w:lineRule="auto"/>
              <w:jc w:val="center"/>
              <w:rPr>
                <w:rFonts w:ascii="Times New Roman" w:hAnsi="Times New Roman"/>
              </w:rPr>
            </w:pPr>
          </w:p>
        </w:tc>
        <w:tc>
          <w:tcPr>
            <w:tcW w:w="0" w:type="auto"/>
          </w:tcPr>
          <w:p w14:paraId="4955AAA3" w14:textId="77777777" w:rsidR="005A11A5" w:rsidRPr="005A11A5" w:rsidRDefault="005A11A5" w:rsidP="005A11A5">
            <w:pPr>
              <w:spacing w:after="0" w:line="240" w:lineRule="auto"/>
              <w:jc w:val="center"/>
              <w:rPr>
                <w:rFonts w:ascii="Times New Roman" w:hAnsi="Times New Roman"/>
              </w:rPr>
            </w:pPr>
          </w:p>
        </w:tc>
      </w:tr>
      <w:tr w:rsidR="005A11A5" w:rsidRPr="005A11A5" w14:paraId="509C2AE4" w14:textId="77777777" w:rsidTr="00036ACB">
        <w:tc>
          <w:tcPr>
            <w:tcW w:w="0" w:type="auto"/>
          </w:tcPr>
          <w:p w14:paraId="26C0489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55-57</w:t>
            </w:r>
          </w:p>
        </w:tc>
        <w:tc>
          <w:tcPr>
            <w:tcW w:w="0" w:type="auto"/>
          </w:tcPr>
          <w:p w14:paraId="39AD9402"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ремесленника?</w:t>
            </w:r>
          </w:p>
        </w:tc>
        <w:tc>
          <w:tcPr>
            <w:tcW w:w="0" w:type="auto"/>
          </w:tcPr>
          <w:p w14:paraId="5313F1A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w:t>
            </w:r>
          </w:p>
        </w:tc>
        <w:tc>
          <w:tcPr>
            <w:tcW w:w="0" w:type="auto"/>
          </w:tcPr>
          <w:p w14:paraId="3F2BA21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Картины быта и труда наших предков.</w:t>
            </w:r>
          </w:p>
        </w:tc>
        <w:tc>
          <w:tcPr>
            <w:tcW w:w="0" w:type="auto"/>
          </w:tcPr>
          <w:p w14:paraId="07F5115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особенности труда мужчины и женщины, детей в крестьянской семье. Находит ответ на вопрос о том, что такое крепостное право в России, что оно давало помещикам и крестьянам. Называет дату </w:t>
            </w:r>
            <w:r w:rsidRPr="005A11A5">
              <w:rPr>
                <w:rFonts w:ascii="Times New Roman" w:hAnsi="Times New Roman"/>
              </w:rPr>
              <w:lastRenderedPageBreak/>
              <w:t>отмены крепостного права.</w:t>
            </w:r>
          </w:p>
        </w:tc>
        <w:tc>
          <w:tcPr>
            <w:tcW w:w="0" w:type="auto"/>
            <w:vMerge/>
          </w:tcPr>
          <w:p w14:paraId="5FA6DBB2" w14:textId="77777777" w:rsidR="005A11A5" w:rsidRPr="005A11A5" w:rsidRDefault="005A11A5" w:rsidP="005A11A5">
            <w:pPr>
              <w:spacing w:after="0" w:line="240" w:lineRule="auto"/>
              <w:rPr>
                <w:rFonts w:ascii="Times New Roman" w:hAnsi="Times New Roman"/>
              </w:rPr>
            </w:pPr>
          </w:p>
        </w:tc>
        <w:tc>
          <w:tcPr>
            <w:tcW w:w="0" w:type="auto"/>
          </w:tcPr>
          <w:p w14:paraId="1F47122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10.04</w:t>
            </w:r>
          </w:p>
          <w:p w14:paraId="048F6D5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11.04</w:t>
            </w:r>
          </w:p>
          <w:p w14:paraId="0D630F1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17.04</w:t>
            </w:r>
          </w:p>
        </w:tc>
        <w:tc>
          <w:tcPr>
            <w:tcW w:w="0" w:type="auto"/>
          </w:tcPr>
          <w:p w14:paraId="2C4655FF" w14:textId="77777777" w:rsidR="005A11A5" w:rsidRPr="005A11A5" w:rsidRDefault="005A11A5" w:rsidP="005A11A5">
            <w:pPr>
              <w:spacing w:after="0" w:line="240" w:lineRule="auto"/>
              <w:jc w:val="center"/>
              <w:rPr>
                <w:rFonts w:ascii="Times New Roman" w:hAnsi="Times New Roman"/>
              </w:rPr>
            </w:pPr>
          </w:p>
        </w:tc>
        <w:tc>
          <w:tcPr>
            <w:tcW w:w="0" w:type="auto"/>
          </w:tcPr>
          <w:p w14:paraId="215DE869" w14:textId="77777777" w:rsidR="005A11A5" w:rsidRPr="005A11A5" w:rsidRDefault="005A11A5" w:rsidP="005A11A5">
            <w:pPr>
              <w:spacing w:after="0" w:line="240" w:lineRule="auto"/>
              <w:jc w:val="center"/>
              <w:rPr>
                <w:rFonts w:ascii="Times New Roman" w:hAnsi="Times New Roman"/>
              </w:rPr>
            </w:pPr>
          </w:p>
        </w:tc>
        <w:tc>
          <w:tcPr>
            <w:tcW w:w="0" w:type="auto"/>
          </w:tcPr>
          <w:p w14:paraId="2AA9D6A4" w14:textId="77777777" w:rsidR="005A11A5" w:rsidRPr="005A11A5" w:rsidRDefault="005A11A5" w:rsidP="005A11A5">
            <w:pPr>
              <w:spacing w:after="0" w:line="240" w:lineRule="auto"/>
              <w:jc w:val="center"/>
              <w:rPr>
                <w:rFonts w:ascii="Times New Roman" w:hAnsi="Times New Roman"/>
              </w:rPr>
            </w:pPr>
          </w:p>
        </w:tc>
      </w:tr>
      <w:tr w:rsidR="005A11A5" w:rsidRPr="005A11A5" w14:paraId="42E66198" w14:textId="77777777" w:rsidTr="00036ACB">
        <w:tc>
          <w:tcPr>
            <w:tcW w:w="0" w:type="auto"/>
          </w:tcPr>
          <w:p w14:paraId="12265A7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58</w:t>
            </w:r>
          </w:p>
        </w:tc>
        <w:tc>
          <w:tcPr>
            <w:tcW w:w="0" w:type="auto"/>
          </w:tcPr>
          <w:p w14:paraId="6468BDA6"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ремесленника? Гончарное ремесло</w:t>
            </w:r>
          </w:p>
        </w:tc>
        <w:tc>
          <w:tcPr>
            <w:tcW w:w="0" w:type="auto"/>
          </w:tcPr>
          <w:p w14:paraId="21407B4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41C5EA7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Гончарное ремесло – одно из самых древних. Значение труда гончаров. Гжельские изделия – пример таланта гончаров.</w:t>
            </w:r>
          </w:p>
        </w:tc>
        <w:tc>
          <w:tcPr>
            <w:tcW w:w="0" w:type="auto"/>
          </w:tcPr>
          <w:p w14:paraId="60C0E6B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Понимает, что гончарное ремесло - одно из самых древних. Комментирует значение труда гончаров. Обобщает знания, полученные во время экскурсии в гончарную мастерскую. Гжельские изделия -пример таланта гончаров.</w:t>
            </w:r>
          </w:p>
        </w:tc>
        <w:tc>
          <w:tcPr>
            <w:tcW w:w="0" w:type="auto"/>
            <w:vMerge/>
          </w:tcPr>
          <w:p w14:paraId="635FF49D" w14:textId="77777777" w:rsidR="005A11A5" w:rsidRPr="005A11A5" w:rsidRDefault="005A11A5" w:rsidP="005A11A5">
            <w:pPr>
              <w:spacing w:after="0" w:line="240" w:lineRule="auto"/>
              <w:rPr>
                <w:rFonts w:ascii="Times New Roman" w:hAnsi="Times New Roman"/>
              </w:rPr>
            </w:pPr>
          </w:p>
        </w:tc>
        <w:tc>
          <w:tcPr>
            <w:tcW w:w="0" w:type="auto"/>
          </w:tcPr>
          <w:p w14:paraId="733807B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18.04</w:t>
            </w:r>
          </w:p>
        </w:tc>
        <w:tc>
          <w:tcPr>
            <w:tcW w:w="0" w:type="auto"/>
          </w:tcPr>
          <w:p w14:paraId="478D1222" w14:textId="77777777" w:rsidR="005A11A5" w:rsidRPr="005A11A5" w:rsidRDefault="005A11A5" w:rsidP="005A11A5">
            <w:pPr>
              <w:spacing w:after="0" w:line="240" w:lineRule="auto"/>
              <w:jc w:val="center"/>
              <w:rPr>
                <w:rFonts w:ascii="Times New Roman" w:hAnsi="Times New Roman"/>
              </w:rPr>
            </w:pPr>
          </w:p>
        </w:tc>
        <w:tc>
          <w:tcPr>
            <w:tcW w:w="0" w:type="auto"/>
          </w:tcPr>
          <w:p w14:paraId="09FD7899" w14:textId="77777777" w:rsidR="005A11A5" w:rsidRPr="005A11A5" w:rsidRDefault="005A11A5" w:rsidP="005A11A5">
            <w:pPr>
              <w:spacing w:after="0" w:line="240" w:lineRule="auto"/>
              <w:jc w:val="center"/>
              <w:rPr>
                <w:rFonts w:ascii="Times New Roman" w:hAnsi="Times New Roman"/>
              </w:rPr>
            </w:pPr>
          </w:p>
        </w:tc>
        <w:tc>
          <w:tcPr>
            <w:tcW w:w="0" w:type="auto"/>
          </w:tcPr>
          <w:p w14:paraId="5C083BAE" w14:textId="77777777" w:rsidR="005A11A5" w:rsidRPr="005A11A5" w:rsidRDefault="005A11A5" w:rsidP="005A11A5">
            <w:pPr>
              <w:spacing w:after="0" w:line="240" w:lineRule="auto"/>
              <w:jc w:val="center"/>
              <w:rPr>
                <w:rFonts w:ascii="Times New Roman" w:hAnsi="Times New Roman"/>
              </w:rPr>
            </w:pPr>
          </w:p>
        </w:tc>
      </w:tr>
      <w:tr w:rsidR="005A11A5" w:rsidRPr="005A11A5" w14:paraId="64F049B5" w14:textId="77777777" w:rsidTr="00036ACB">
        <w:tc>
          <w:tcPr>
            <w:tcW w:w="0" w:type="auto"/>
          </w:tcPr>
          <w:p w14:paraId="1B3AE6D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59</w:t>
            </w:r>
          </w:p>
        </w:tc>
        <w:tc>
          <w:tcPr>
            <w:tcW w:w="0" w:type="auto"/>
          </w:tcPr>
          <w:p w14:paraId="3DB607FE"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ремесленника? О веретене, прялке и ткацком станке</w:t>
            </w:r>
          </w:p>
        </w:tc>
        <w:tc>
          <w:tcPr>
            <w:tcW w:w="0" w:type="auto"/>
          </w:tcPr>
          <w:p w14:paraId="0B5D5ED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80CF19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Ткачество, прядение, шитье с древних времен – обязанности женщин осенью и зимой.</w:t>
            </w:r>
          </w:p>
        </w:tc>
        <w:tc>
          <w:tcPr>
            <w:tcW w:w="0" w:type="auto"/>
          </w:tcPr>
          <w:p w14:paraId="439E101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Приводит примеры ткачества, прядения, шитья в сказках разных народов. Проводит виртуальную экскурсию в музей ткачества. Организует мини-выставку тканых и вязаных изделий.</w:t>
            </w:r>
          </w:p>
        </w:tc>
        <w:tc>
          <w:tcPr>
            <w:tcW w:w="0" w:type="auto"/>
            <w:vMerge/>
          </w:tcPr>
          <w:p w14:paraId="21DD20F2" w14:textId="77777777" w:rsidR="005A11A5" w:rsidRPr="005A11A5" w:rsidRDefault="005A11A5" w:rsidP="005A11A5">
            <w:pPr>
              <w:spacing w:after="0" w:line="240" w:lineRule="auto"/>
              <w:rPr>
                <w:rFonts w:ascii="Times New Roman" w:hAnsi="Times New Roman"/>
              </w:rPr>
            </w:pPr>
          </w:p>
        </w:tc>
        <w:tc>
          <w:tcPr>
            <w:tcW w:w="0" w:type="auto"/>
          </w:tcPr>
          <w:p w14:paraId="3B45B9C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24.04</w:t>
            </w:r>
          </w:p>
        </w:tc>
        <w:tc>
          <w:tcPr>
            <w:tcW w:w="0" w:type="auto"/>
          </w:tcPr>
          <w:p w14:paraId="7CF50DA3" w14:textId="77777777" w:rsidR="005A11A5" w:rsidRPr="005A11A5" w:rsidRDefault="005A11A5" w:rsidP="005A11A5">
            <w:pPr>
              <w:spacing w:after="0" w:line="240" w:lineRule="auto"/>
              <w:jc w:val="center"/>
              <w:rPr>
                <w:rFonts w:ascii="Times New Roman" w:hAnsi="Times New Roman"/>
              </w:rPr>
            </w:pPr>
          </w:p>
        </w:tc>
        <w:tc>
          <w:tcPr>
            <w:tcW w:w="0" w:type="auto"/>
          </w:tcPr>
          <w:p w14:paraId="60191A34" w14:textId="77777777" w:rsidR="005A11A5" w:rsidRPr="005A11A5" w:rsidRDefault="005A11A5" w:rsidP="005A11A5">
            <w:pPr>
              <w:spacing w:after="0" w:line="240" w:lineRule="auto"/>
              <w:jc w:val="center"/>
              <w:rPr>
                <w:rFonts w:ascii="Times New Roman" w:hAnsi="Times New Roman"/>
              </w:rPr>
            </w:pPr>
          </w:p>
        </w:tc>
        <w:tc>
          <w:tcPr>
            <w:tcW w:w="0" w:type="auto"/>
          </w:tcPr>
          <w:p w14:paraId="3E0F1DA0" w14:textId="77777777" w:rsidR="005A11A5" w:rsidRPr="005A11A5" w:rsidRDefault="005A11A5" w:rsidP="005A11A5">
            <w:pPr>
              <w:spacing w:after="0" w:line="240" w:lineRule="auto"/>
              <w:jc w:val="center"/>
              <w:rPr>
                <w:rFonts w:ascii="Times New Roman" w:hAnsi="Times New Roman"/>
              </w:rPr>
            </w:pPr>
          </w:p>
        </w:tc>
      </w:tr>
      <w:tr w:rsidR="005A11A5" w:rsidRPr="005A11A5" w14:paraId="30C7C5F9" w14:textId="77777777" w:rsidTr="00036ACB">
        <w:tc>
          <w:tcPr>
            <w:tcW w:w="0" w:type="auto"/>
          </w:tcPr>
          <w:p w14:paraId="714882A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60</w:t>
            </w:r>
          </w:p>
        </w:tc>
        <w:tc>
          <w:tcPr>
            <w:tcW w:w="0" w:type="auto"/>
          </w:tcPr>
          <w:p w14:paraId="05C897E9"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ремесленника? Русские оружейники</w:t>
            </w:r>
          </w:p>
        </w:tc>
        <w:tc>
          <w:tcPr>
            <w:tcW w:w="0" w:type="auto"/>
          </w:tcPr>
          <w:p w14:paraId="7B78804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58DF5F8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Изготовление оружия и защитных доспехов – древнее ремесло славян. «Оружейные» города России.</w:t>
            </w:r>
          </w:p>
        </w:tc>
        <w:tc>
          <w:tcPr>
            <w:tcW w:w="0" w:type="auto"/>
          </w:tcPr>
          <w:p w14:paraId="0C603ED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Кратко рассказывать об изготовлении оружия и защитных доспехов -древнем ремесле славян. Перечисляет «оружейные» города России.</w:t>
            </w:r>
          </w:p>
        </w:tc>
        <w:tc>
          <w:tcPr>
            <w:tcW w:w="0" w:type="auto"/>
            <w:vMerge/>
          </w:tcPr>
          <w:p w14:paraId="6358A469" w14:textId="77777777" w:rsidR="005A11A5" w:rsidRPr="005A11A5" w:rsidRDefault="005A11A5" w:rsidP="005A11A5">
            <w:pPr>
              <w:spacing w:after="0" w:line="240" w:lineRule="auto"/>
              <w:rPr>
                <w:rFonts w:ascii="Times New Roman" w:hAnsi="Times New Roman"/>
              </w:rPr>
            </w:pPr>
          </w:p>
        </w:tc>
        <w:tc>
          <w:tcPr>
            <w:tcW w:w="0" w:type="auto"/>
          </w:tcPr>
          <w:p w14:paraId="5AA8413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25.04</w:t>
            </w:r>
          </w:p>
        </w:tc>
        <w:tc>
          <w:tcPr>
            <w:tcW w:w="0" w:type="auto"/>
          </w:tcPr>
          <w:p w14:paraId="03DA9222" w14:textId="77777777" w:rsidR="005A11A5" w:rsidRPr="005A11A5" w:rsidRDefault="005A11A5" w:rsidP="005A11A5">
            <w:pPr>
              <w:spacing w:after="0" w:line="240" w:lineRule="auto"/>
              <w:jc w:val="center"/>
              <w:rPr>
                <w:rFonts w:ascii="Times New Roman" w:hAnsi="Times New Roman"/>
              </w:rPr>
            </w:pPr>
          </w:p>
        </w:tc>
        <w:tc>
          <w:tcPr>
            <w:tcW w:w="0" w:type="auto"/>
          </w:tcPr>
          <w:p w14:paraId="7324C9D6" w14:textId="77777777" w:rsidR="005A11A5" w:rsidRPr="005A11A5" w:rsidRDefault="005A11A5" w:rsidP="005A11A5">
            <w:pPr>
              <w:spacing w:after="0" w:line="240" w:lineRule="auto"/>
              <w:jc w:val="center"/>
              <w:rPr>
                <w:rFonts w:ascii="Times New Roman" w:hAnsi="Times New Roman"/>
              </w:rPr>
            </w:pPr>
          </w:p>
        </w:tc>
        <w:tc>
          <w:tcPr>
            <w:tcW w:w="0" w:type="auto"/>
          </w:tcPr>
          <w:p w14:paraId="65600C61" w14:textId="77777777" w:rsidR="005A11A5" w:rsidRPr="005A11A5" w:rsidRDefault="005A11A5" w:rsidP="005A11A5">
            <w:pPr>
              <w:spacing w:after="0" w:line="240" w:lineRule="auto"/>
              <w:jc w:val="center"/>
              <w:rPr>
                <w:rFonts w:ascii="Times New Roman" w:hAnsi="Times New Roman"/>
              </w:rPr>
            </w:pPr>
          </w:p>
        </w:tc>
      </w:tr>
      <w:tr w:rsidR="005A11A5" w:rsidRPr="005A11A5" w14:paraId="30ED7427" w14:textId="77777777" w:rsidTr="00036ACB">
        <w:tc>
          <w:tcPr>
            <w:tcW w:w="0" w:type="auto"/>
          </w:tcPr>
          <w:p w14:paraId="7B02A80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61</w:t>
            </w:r>
          </w:p>
        </w:tc>
        <w:tc>
          <w:tcPr>
            <w:tcW w:w="0" w:type="auto"/>
          </w:tcPr>
          <w:p w14:paraId="2FF56585"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рабочего? О первых мануфактурах, заводах и фабриках в России</w:t>
            </w:r>
          </w:p>
        </w:tc>
        <w:tc>
          <w:tcPr>
            <w:tcW w:w="0" w:type="auto"/>
          </w:tcPr>
          <w:p w14:paraId="744469B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F989FD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Развитие промышленности.</w:t>
            </w:r>
          </w:p>
        </w:tc>
        <w:tc>
          <w:tcPr>
            <w:tcW w:w="0" w:type="auto"/>
          </w:tcPr>
          <w:p w14:paraId="1D38FFC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Делает вывод об эффективности использования механизмов и машин по сравнению с ручным трудом.</w:t>
            </w:r>
          </w:p>
        </w:tc>
        <w:tc>
          <w:tcPr>
            <w:tcW w:w="0" w:type="auto"/>
            <w:vMerge w:val="restart"/>
          </w:tcPr>
          <w:p w14:paraId="2EBA4FB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выбирать действия в соответствии с поставленной задачей и условиями ее реализации;</w:t>
            </w:r>
          </w:p>
          <w:p w14:paraId="3C8FE23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 - формировать </w:t>
            </w:r>
            <w:r w:rsidRPr="005A11A5">
              <w:rPr>
                <w:rFonts w:ascii="Times New Roman" w:hAnsi="Times New Roman"/>
              </w:rPr>
              <w:lastRenderedPageBreak/>
              <w:t>представления о важнейших открытиях в истории Росси</w:t>
            </w:r>
            <w:r w:rsidRPr="005A11A5">
              <w:rPr>
                <w:rFonts w:ascii="Times New Roman" w:hAnsi="Times New Roman"/>
                <w:b/>
                <w:i/>
              </w:rPr>
              <w:t xml:space="preserve"> </w:t>
            </w:r>
          </w:p>
          <w:p w14:paraId="76E6123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 строить понятные для партнера высказывания; - оказывать в сотрудничестве взаимопомощь; </w:t>
            </w:r>
          </w:p>
          <w:p w14:paraId="73550D89"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-допускать существование различных точек зрения;</w:t>
            </w:r>
          </w:p>
          <w:p w14:paraId="20F526E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вступать в диалог с учителем, одноклассниками; - ставить вопросы;</w:t>
            </w:r>
          </w:p>
          <w:p w14:paraId="77E20F3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обращаться за помощью к одноклассникам.</w:t>
            </w:r>
          </w:p>
          <w:p w14:paraId="366E534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Соотносит информацию с имеющимися знаниями. Понимание ценности любой жизни. Успешно осуществляет учебную деятельность. Доводит работу до конца. Предвидит результат своей деятельности.</w:t>
            </w:r>
          </w:p>
          <w:p w14:paraId="417E6BF1"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Понимает роль человека в обществе, многонациональной России в развитии общемировой </w:t>
            </w:r>
            <w:r w:rsidRPr="005A11A5">
              <w:rPr>
                <w:rFonts w:ascii="Times New Roman" w:hAnsi="Times New Roman"/>
              </w:rPr>
              <w:lastRenderedPageBreak/>
              <w:t>культуры. Уважительно относится к своей стране. Умеет сотрудничать в совместном решении проблемы, искать информацию.</w:t>
            </w:r>
          </w:p>
          <w:p w14:paraId="29FFD48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Идентифицирует себя как гражданина Российской Федерации. Испытывает чувство гордости за национальные достижения. Сотрудничает с другими учениками при совместном решении проблемы.</w:t>
            </w:r>
          </w:p>
          <w:p w14:paraId="5688AF3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Предвидит результат своей деятельности. Адекватно оценивает результаты своей деятельности.</w:t>
            </w:r>
          </w:p>
        </w:tc>
        <w:tc>
          <w:tcPr>
            <w:tcW w:w="0" w:type="auto"/>
          </w:tcPr>
          <w:p w14:paraId="54B75E1F" w14:textId="77777777" w:rsidR="005A11A5" w:rsidRPr="005A11A5" w:rsidRDefault="005A11A5" w:rsidP="005A11A5">
            <w:pPr>
              <w:spacing w:after="0" w:line="240" w:lineRule="auto"/>
              <w:jc w:val="center"/>
              <w:rPr>
                <w:rFonts w:ascii="Times New Roman" w:hAnsi="Times New Roman"/>
              </w:rPr>
            </w:pPr>
          </w:p>
        </w:tc>
        <w:tc>
          <w:tcPr>
            <w:tcW w:w="0" w:type="auto"/>
          </w:tcPr>
          <w:p w14:paraId="19A2B67D" w14:textId="77777777" w:rsidR="005A11A5" w:rsidRPr="005A11A5" w:rsidRDefault="005A11A5" w:rsidP="005A11A5">
            <w:pPr>
              <w:spacing w:after="0" w:line="240" w:lineRule="auto"/>
              <w:jc w:val="center"/>
              <w:rPr>
                <w:rFonts w:ascii="Times New Roman" w:hAnsi="Times New Roman"/>
              </w:rPr>
            </w:pPr>
          </w:p>
        </w:tc>
        <w:tc>
          <w:tcPr>
            <w:tcW w:w="0" w:type="auto"/>
          </w:tcPr>
          <w:p w14:paraId="123F8A1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8.05</w:t>
            </w:r>
          </w:p>
        </w:tc>
        <w:tc>
          <w:tcPr>
            <w:tcW w:w="0" w:type="auto"/>
          </w:tcPr>
          <w:p w14:paraId="2AA256EC" w14:textId="77777777" w:rsidR="005A11A5" w:rsidRPr="005A11A5" w:rsidRDefault="005A11A5" w:rsidP="005A11A5">
            <w:pPr>
              <w:spacing w:after="0" w:line="240" w:lineRule="auto"/>
              <w:jc w:val="center"/>
              <w:rPr>
                <w:rFonts w:ascii="Times New Roman" w:hAnsi="Times New Roman"/>
              </w:rPr>
            </w:pPr>
          </w:p>
        </w:tc>
      </w:tr>
      <w:tr w:rsidR="005A11A5" w:rsidRPr="005A11A5" w14:paraId="13016E7F" w14:textId="77777777" w:rsidTr="00036ACB">
        <w:trPr>
          <w:trHeight w:val="1422"/>
        </w:trPr>
        <w:tc>
          <w:tcPr>
            <w:tcW w:w="0" w:type="auto"/>
          </w:tcPr>
          <w:p w14:paraId="208DBC8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62</w:t>
            </w:r>
          </w:p>
        </w:tc>
        <w:tc>
          <w:tcPr>
            <w:tcW w:w="0" w:type="auto"/>
          </w:tcPr>
          <w:p w14:paraId="7886885E"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Что создавалось трудом рабочего? О первых железных дорогах</w:t>
            </w:r>
          </w:p>
        </w:tc>
        <w:tc>
          <w:tcPr>
            <w:tcW w:w="0" w:type="auto"/>
          </w:tcPr>
          <w:p w14:paraId="5C2A6B9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626F74C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Первая железная дорога России. Значение железных дорог для развития страны.</w:t>
            </w:r>
          </w:p>
        </w:tc>
        <w:tc>
          <w:tcPr>
            <w:tcW w:w="0" w:type="auto"/>
          </w:tcPr>
          <w:p w14:paraId="68DFAAB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Объясняет значение слов: «фабрика», «завод». Показывает на карте места возникновения первых мануфактур и заводов. Кратко рассказывает о развитии мануфактур, заводов и фабрик в России. Понимает, что условием работы промышленных предприятий является наличие полезных ископаемых.</w:t>
            </w:r>
          </w:p>
        </w:tc>
        <w:tc>
          <w:tcPr>
            <w:tcW w:w="0" w:type="auto"/>
            <w:vMerge/>
          </w:tcPr>
          <w:p w14:paraId="67A61A8E" w14:textId="77777777" w:rsidR="005A11A5" w:rsidRPr="005A11A5" w:rsidRDefault="005A11A5" w:rsidP="005A11A5">
            <w:pPr>
              <w:spacing w:after="0" w:line="240" w:lineRule="auto"/>
              <w:rPr>
                <w:rFonts w:ascii="Times New Roman" w:hAnsi="Times New Roman"/>
              </w:rPr>
            </w:pPr>
          </w:p>
        </w:tc>
        <w:tc>
          <w:tcPr>
            <w:tcW w:w="0" w:type="auto"/>
          </w:tcPr>
          <w:p w14:paraId="6A55AA20" w14:textId="77777777" w:rsidR="005A11A5" w:rsidRPr="005A11A5" w:rsidRDefault="005A11A5" w:rsidP="005A11A5">
            <w:pPr>
              <w:spacing w:after="0" w:line="240" w:lineRule="auto"/>
              <w:jc w:val="center"/>
              <w:rPr>
                <w:rFonts w:ascii="Times New Roman" w:hAnsi="Times New Roman"/>
              </w:rPr>
            </w:pPr>
          </w:p>
        </w:tc>
        <w:tc>
          <w:tcPr>
            <w:tcW w:w="0" w:type="auto"/>
          </w:tcPr>
          <w:p w14:paraId="736C8715" w14:textId="77777777" w:rsidR="005A11A5" w:rsidRPr="005A11A5" w:rsidRDefault="005A11A5" w:rsidP="005A11A5">
            <w:pPr>
              <w:spacing w:after="0" w:line="240" w:lineRule="auto"/>
              <w:jc w:val="center"/>
              <w:rPr>
                <w:rFonts w:ascii="Times New Roman" w:hAnsi="Times New Roman"/>
              </w:rPr>
            </w:pPr>
          </w:p>
        </w:tc>
        <w:tc>
          <w:tcPr>
            <w:tcW w:w="0" w:type="auto"/>
          </w:tcPr>
          <w:p w14:paraId="25871B5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15.05</w:t>
            </w:r>
          </w:p>
        </w:tc>
        <w:tc>
          <w:tcPr>
            <w:tcW w:w="0" w:type="auto"/>
          </w:tcPr>
          <w:p w14:paraId="4B30322B" w14:textId="77777777" w:rsidR="005A11A5" w:rsidRPr="005A11A5" w:rsidRDefault="005A11A5" w:rsidP="005A11A5">
            <w:pPr>
              <w:spacing w:after="0" w:line="240" w:lineRule="auto"/>
              <w:jc w:val="center"/>
              <w:rPr>
                <w:rFonts w:ascii="Times New Roman" w:hAnsi="Times New Roman"/>
              </w:rPr>
            </w:pPr>
          </w:p>
        </w:tc>
      </w:tr>
      <w:tr w:rsidR="005A11A5" w:rsidRPr="005A11A5" w14:paraId="2CC8E536" w14:textId="77777777" w:rsidTr="00036ACB">
        <w:tc>
          <w:tcPr>
            <w:tcW w:w="0" w:type="auto"/>
          </w:tcPr>
          <w:p w14:paraId="38F8AD9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63</w:t>
            </w:r>
          </w:p>
        </w:tc>
        <w:tc>
          <w:tcPr>
            <w:tcW w:w="0" w:type="auto"/>
          </w:tcPr>
          <w:p w14:paraId="37276CB1"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Изобретения, которые сделал человек в </w:t>
            </w:r>
            <w:r w:rsidRPr="005A11A5">
              <w:rPr>
                <w:rFonts w:ascii="Times New Roman" w:hAnsi="Times New Roman"/>
                <w:lang w:val="en-US"/>
              </w:rPr>
              <w:t>XIX</w:t>
            </w:r>
            <w:r w:rsidRPr="005A11A5">
              <w:rPr>
                <w:rFonts w:ascii="Times New Roman" w:hAnsi="Times New Roman"/>
              </w:rPr>
              <w:t>-</w:t>
            </w:r>
            <w:r w:rsidRPr="005A11A5">
              <w:rPr>
                <w:rFonts w:ascii="Times New Roman" w:hAnsi="Times New Roman"/>
                <w:lang w:val="en-US"/>
              </w:rPr>
              <w:t>XX</w:t>
            </w:r>
            <w:r w:rsidRPr="005A11A5">
              <w:rPr>
                <w:rFonts w:ascii="Times New Roman" w:hAnsi="Times New Roman"/>
              </w:rPr>
              <w:t xml:space="preserve"> (19-20) веках. О пароходе</w:t>
            </w:r>
          </w:p>
        </w:tc>
        <w:tc>
          <w:tcPr>
            <w:tcW w:w="0" w:type="auto"/>
          </w:tcPr>
          <w:p w14:paraId="7E81940B"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1</w:t>
            </w:r>
          </w:p>
        </w:tc>
        <w:tc>
          <w:tcPr>
            <w:tcW w:w="0" w:type="auto"/>
          </w:tcPr>
          <w:p w14:paraId="4C1970B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История Отечества. Отдельные яркие и наиболее важные события общественной жизни России</w:t>
            </w:r>
          </w:p>
        </w:tc>
        <w:tc>
          <w:tcPr>
            <w:tcW w:w="0" w:type="auto"/>
          </w:tcPr>
          <w:p w14:paraId="07060D1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Кратко рассказывать об открытиях, которые изменили жизнь человека. Понимает значение развития пароходства в России. Показывает на карте реки России.</w:t>
            </w:r>
          </w:p>
        </w:tc>
        <w:tc>
          <w:tcPr>
            <w:tcW w:w="0" w:type="auto"/>
            <w:vMerge/>
          </w:tcPr>
          <w:p w14:paraId="0E315226" w14:textId="77777777" w:rsidR="005A11A5" w:rsidRPr="005A11A5" w:rsidRDefault="005A11A5" w:rsidP="005A11A5">
            <w:pPr>
              <w:spacing w:after="0" w:line="240" w:lineRule="auto"/>
              <w:rPr>
                <w:rFonts w:ascii="Times New Roman" w:hAnsi="Times New Roman"/>
              </w:rPr>
            </w:pPr>
          </w:p>
        </w:tc>
        <w:tc>
          <w:tcPr>
            <w:tcW w:w="0" w:type="auto"/>
          </w:tcPr>
          <w:p w14:paraId="15293C05" w14:textId="77777777" w:rsidR="005A11A5" w:rsidRPr="005A11A5" w:rsidRDefault="005A11A5" w:rsidP="005A11A5">
            <w:pPr>
              <w:spacing w:after="0" w:line="240" w:lineRule="auto"/>
              <w:jc w:val="center"/>
              <w:rPr>
                <w:rFonts w:ascii="Times New Roman" w:hAnsi="Times New Roman"/>
              </w:rPr>
            </w:pPr>
          </w:p>
        </w:tc>
        <w:tc>
          <w:tcPr>
            <w:tcW w:w="0" w:type="auto"/>
          </w:tcPr>
          <w:p w14:paraId="69F058D7" w14:textId="77777777" w:rsidR="005A11A5" w:rsidRPr="005A11A5" w:rsidRDefault="005A11A5" w:rsidP="005A11A5">
            <w:pPr>
              <w:spacing w:after="0" w:line="240" w:lineRule="auto"/>
              <w:jc w:val="center"/>
              <w:rPr>
                <w:rFonts w:ascii="Times New Roman" w:hAnsi="Times New Roman"/>
              </w:rPr>
            </w:pPr>
          </w:p>
        </w:tc>
        <w:tc>
          <w:tcPr>
            <w:tcW w:w="0" w:type="auto"/>
          </w:tcPr>
          <w:p w14:paraId="448D25D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16.05</w:t>
            </w:r>
          </w:p>
        </w:tc>
        <w:tc>
          <w:tcPr>
            <w:tcW w:w="0" w:type="auto"/>
          </w:tcPr>
          <w:p w14:paraId="75F0AA79" w14:textId="77777777" w:rsidR="005A11A5" w:rsidRPr="005A11A5" w:rsidRDefault="005A11A5" w:rsidP="005A11A5">
            <w:pPr>
              <w:spacing w:after="0" w:line="240" w:lineRule="auto"/>
              <w:jc w:val="center"/>
              <w:rPr>
                <w:rFonts w:ascii="Times New Roman" w:hAnsi="Times New Roman"/>
              </w:rPr>
            </w:pPr>
          </w:p>
        </w:tc>
      </w:tr>
      <w:tr w:rsidR="005A11A5" w:rsidRPr="005A11A5" w14:paraId="0C4FFAEF" w14:textId="77777777" w:rsidTr="00036ACB">
        <w:tc>
          <w:tcPr>
            <w:tcW w:w="0" w:type="auto"/>
          </w:tcPr>
          <w:p w14:paraId="320E08D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64</w:t>
            </w:r>
          </w:p>
        </w:tc>
        <w:tc>
          <w:tcPr>
            <w:tcW w:w="0" w:type="auto"/>
          </w:tcPr>
          <w:p w14:paraId="5F75A067"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Изобретения, которые сделал человек в </w:t>
            </w:r>
            <w:r w:rsidRPr="005A11A5">
              <w:rPr>
                <w:rFonts w:ascii="Times New Roman" w:hAnsi="Times New Roman"/>
                <w:lang w:val="en-US"/>
              </w:rPr>
              <w:t>XIX</w:t>
            </w:r>
            <w:r w:rsidRPr="005A11A5">
              <w:rPr>
                <w:rFonts w:ascii="Times New Roman" w:hAnsi="Times New Roman"/>
              </w:rPr>
              <w:t>-</w:t>
            </w:r>
            <w:r w:rsidRPr="005A11A5">
              <w:rPr>
                <w:rFonts w:ascii="Times New Roman" w:hAnsi="Times New Roman"/>
                <w:lang w:val="en-US"/>
              </w:rPr>
              <w:t>XX</w:t>
            </w:r>
            <w:r w:rsidRPr="005A11A5">
              <w:rPr>
                <w:rFonts w:ascii="Times New Roman" w:hAnsi="Times New Roman"/>
              </w:rPr>
              <w:t xml:space="preserve"> (19-20) веках. Об автомобиле</w:t>
            </w:r>
          </w:p>
        </w:tc>
        <w:tc>
          <w:tcPr>
            <w:tcW w:w="0" w:type="auto"/>
          </w:tcPr>
          <w:p w14:paraId="3E97852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55DB2A8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Рождение «кареты без лошади». Развитие автомобилестроения в России.</w:t>
            </w:r>
          </w:p>
        </w:tc>
        <w:tc>
          <w:tcPr>
            <w:tcW w:w="0" w:type="auto"/>
          </w:tcPr>
          <w:p w14:paraId="53FBCB0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Называет несколько марок автомобилей, выпускаемых в России. Классифицирует автомобили по назначению перевозок. Рассказывает о развитии автомобилестроения в России.</w:t>
            </w:r>
          </w:p>
        </w:tc>
        <w:tc>
          <w:tcPr>
            <w:tcW w:w="0" w:type="auto"/>
            <w:vMerge/>
          </w:tcPr>
          <w:p w14:paraId="7DA86551" w14:textId="77777777" w:rsidR="005A11A5" w:rsidRPr="005A11A5" w:rsidRDefault="005A11A5" w:rsidP="005A11A5">
            <w:pPr>
              <w:spacing w:after="0" w:line="240" w:lineRule="auto"/>
              <w:rPr>
                <w:rFonts w:ascii="Times New Roman" w:hAnsi="Times New Roman"/>
              </w:rPr>
            </w:pPr>
          </w:p>
        </w:tc>
        <w:tc>
          <w:tcPr>
            <w:tcW w:w="0" w:type="auto"/>
          </w:tcPr>
          <w:p w14:paraId="4043C0D9" w14:textId="77777777" w:rsidR="005A11A5" w:rsidRPr="005A11A5" w:rsidRDefault="005A11A5" w:rsidP="005A11A5">
            <w:pPr>
              <w:spacing w:after="0" w:line="240" w:lineRule="auto"/>
              <w:jc w:val="center"/>
              <w:rPr>
                <w:rFonts w:ascii="Times New Roman" w:hAnsi="Times New Roman"/>
              </w:rPr>
            </w:pPr>
          </w:p>
        </w:tc>
        <w:tc>
          <w:tcPr>
            <w:tcW w:w="0" w:type="auto"/>
          </w:tcPr>
          <w:p w14:paraId="024A1862" w14:textId="77777777" w:rsidR="005A11A5" w:rsidRPr="005A11A5" w:rsidRDefault="005A11A5" w:rsidP="005A11A5">
            <w:pPr>
              <w:spacing w:after="0" w:line="240" w:lineRule="auto"/>
              <w:jc w:val="center"/>
              <w:rPr>
                <w:rFonts w:ascii="Times New Roman" w:hAnsi="Times New Roman"/>
              </w:rPr>
            </w:pPr>
          </w:p>
        </w:tc>
        <w:tc>
          <w:tcPr>
            <w:tcW w:w="0" w:type="auto"/>
          </w:tcPr>
          <w:p w14:paraId="6F96090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22.05</w:t>
            </w:r>
          </w:p>
        </w:tc>
        <w:tc>
          <w:tcPr>
            <w:tcW w:w="0" w:type="auto"/>
          </w:tcPr>
          <w:p w14:paraId="69E4DF1B" w14:textId="77777777" w:rsidR="005A11A5" w:rsidRPr="005A11A5" w:rsidRDefault="005A11A5" w:rsidP="005A11A5">
            <w:pPr>
              <w:spacing w:after="0" w:line="240" w:lineRule="auto"/>
              <w:jc w:val="center"/>
              <w:rPr>
                <w:rFonts w:ascii="Times New Roman" w:hAnsi="Times New Roman"/>
              </w:rPr>
            </w:pPr>
          </w:p>
        </w:tc>
      </w:tr>
      <w:tr w:rsidR="005A11A5" w:rsidRPr="005A11A5" w14:paraId="083AF1C7" w14:textId="77777777" w:rsidTr="00036ACB">
        <w:tc>
          <w:tcPr>
            <w:tcW w:w="0" w:type="auto"/>
          </w:tcPr>
          <w:p w14:paraId="735A5A6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65</w:t>
            </w:r>
          </w:p>
        </w:tc>
        <w:tc>
          <w:tcPr>
            <w:tcW w:w="0" w:type="auto"/>
          </w:tcPr>
          <w:p w14:paraId="6C4BB287"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Изобретения, которые сделал человек в </w:t>
            </w:r>
            <w:r w:rsidRPr="005A11A5">
              <w:rPr>
                <w:rFonts w:ascii="Times New Roman" w:hAnsi="Times New Roman"/>
                <w:lang w:val="en-US"/>
              </w:rPr>
              <w:t>XIX</w:t>
            </w:r>
            <w:r w:rsidRPr="005A11A5">
              <w:rPr>
                <w:rFonts w:ascii="Times New Roman" w:hAnsi="Times New Roman"/>
              </w:rPr>
              <w:t>-</w:t>
            </w:r>
            <w:r w:rsidRPr="005A11A5">
              <w:rPr>
                <w:rFonts w:ascii="Times New Roman" w:hAnsi="Times New Roman"/>
                <w:lang w:val="en-US"/>
              </w:rPr>
              <w:t>XX</w:t>
            </w:r>
            <w:r w:rsidRPr="005A11A5">
              <w:rPr>
                <w:rFonts w:ascii="Times New Roman" w:hAnsi="Times New Roman"/>
              </w:rPr>
              <w:t xml:space="preserve"> (19-20) веках. О самолете и аэростате</w:t>
            </w:r>
          </w:p>
        </w:tc>
        <w:tc>
          <w:tcPr>
            <w:tcW w:w="0" w:type="auto"/>
          </w:tcPr>
          <w:p w14:paraId="2F0CE86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1D3C2E3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Наблюдение за природой – основа многих научных открытий Создание летательных аппаратов в России и их разнообразие. Современные </w:t>
            </w:r>
            <w:r w:rsidRPr="005A11A5">
              <w:rPr>
                <w:rFonts w:ascii="Times New Roman" w:hAnsi="Times New Roman"/>
              </w:rPr>
              <w:lastRenderedPageBreak/>
              <w:t>самолеты и вертолеты</w:t>
            </w:r>
          </w:p>
        </w:tc>
        <w:tc>
          <w:tcPr>
            <w:tcW w:w="0" w:type="auto"/>
          </w:tcPr>
          <w:p w14:paraId="28C54D9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Составляет рассказ о самолетах. Перечисляет разные виды самолетов. Кратко рассказывает о роли современной авиации.</w:t>
            </w:r>
          </w:p>
        </w:tc>
        <w:tc>
          <w:tcPr>
            <w:tcW w:w="0" w:type="auto"/>
            <w:vMerge/>
          </w:tcPr>
          <w:p w14:paraId="343F803D" w14:textId="77777777" w:rsidR="005A11A5" w:rsidRPr="005A11A5" w:rsidRDefault="005A11A5" w:rsidP="005A11A5">
            <w:pPr>
              <w:spacing w:after="0" w:line="240" w:lineRule="auto"/>
              <w:rPr>
                <w:rFonts w:ascii="Times New Roman" w:hAnsi="Times New Roman"/>
              </w:rPr>
            </w:pPr>
          </w:p>
        </w:tc>
        <w:tc>
          <w:tcPr>
            <w:tcW w:w="0" w:type="auto"/>
          </w:tcPr>
          <w:p w14:paraId="032775D6" w14:textId="77777777" w:rsidR="005A11A5" w:rsidRPr="005A11A5" w:rsidRDefault="005A11A5" w:rsidP="005A11A5">
            <w:pPr>
              <w:spacing w:after="0" w:line="240" w:lineRule="auto"/>
              <w:jc w:val="center"/>
              <w:rPr>
                <w:rFonts w:ascii="Times New Roman" w:hAnsi="Times New Roman"/>
              </w:rPr>
            </w:pPr>
          </w:p>
        </w:tc>
        <w:tc>
          <w:tcPr>
            <w:tcW w:w="0" w:type="auto"/>
          </w:tcPr>
          <w:p w14:paraId="1BE045C5" w14:textId="77777777" w:rsidR="005A11A5" w:rsidRPr="005A11A5" w:rsidRDefault="005A11A5" w:rsidP="005A11A5">
            <w:pPr>
              <w:spacing w:after="0" w:line="240" w:lineRule="auto"/>
              <w:jc w:val="center"/>
              <w:rPr>
                <w:rFonts w:ascii="Times New Roman" w:hAnsi="Times New Roman"/>
              </w:rPr>
            </w:pPr>
          </w:p>
        </w:tc>
        <w:tc>
          <w:tcPr>
            <w:tcW w:w="0" w:type="auto"/>
          </w:tcPr>
          <w:p w14:paraId="05E164C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23.05</w:t>
            </w:r>
          </w:p>
        </w:tc>
        <w:tc>
          <w:tcPr>
            <w:tcW w:w="0" w:type="auto"/>
          </w:tcPr>
          <w:p w14:paraId="32E4A281" w14:textId="77777777" w:rsidR="005A11A5" w:rsidRPr="005A11A5" w:rsidRDefault="005A11A5" w:rsidP="005A11A5">
            <w:pPr>
              <w:spacing w:after="0" w:line="240" w:lineRule="auto"/>
              <w:jc w:val="center"/>
              <w:rPr>
                <w:rFonts w:ascii="Times New Roman" w:hAnsi="Times New Roman"/>
              </w:rPr>
            </w:pPr>
          </w:p>
        </w:tc>
      </w:tr>
      <w:tr w:rsidR="005A11A5" w:rsidRPr="005A11A5" w14:paraId="256D7E49" w14:textId="77777777" w:rsidTr="00036ACB">
        <w:tc>
          <w:tcPr>
            <w:tcW w:w="0" w:type="auto"/>
          </w:tcPr>
          <w:p w14:paraId="585A1AA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66</w:t>
            </w:r>
          </w:p>
        </w:tc>
        <w:tc>
          <w:tcPr>
            <w:tcW w:w="0" w:type="auto"/>
          </w:tcPr>
          <w:p w14:paraId="13BCB3A9"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Изобретения, которые сделал человек в </w:t>
            </w:r>
            <w:r w:rsidRPr="005A11A5">
              <w:rPr>
                <w:rFonts w:ascii="Times New Roman" w:hAnsi="Times New Roman"/>
                <w:lang w:val="en-US"/>
              </w:rPr>
              <w:t>XIX</w:t>
            </w:r>
            <w:r w:rsidRPr="005A11A5">
              <w:rPr>
                <w:rFonts w:ascii="Times New Roman" w:hAnsi="Times New Roman"/>
              </w:rPr>
              <w:t>-</w:t>
            </w:r>
            <w:r w:rsidRPr="005A11A5">
              <w:rPr>
                <w:rFonts w:ascii="Times New Roman" w:hAnsi="Times New Roman"/>
                <w:lang w:val="en-US"/>
              </w:rPr>
              <w:t>XX</w:t>
            </w:r>
            <w:r w:rsidRPr="005A11A5">
              <w:rPr>
                <w:rFonts w:ascii="Times New Roman" w:hAnsi="Times New Roman"/>
              </w:rPr>
              <w:t xml:space="preserve"> (19-20) веках. Время космических полетов</w:t>
            </w:r>
          </w:p>
        </w:tc>
        <w:tc>
          <w:tcPr>
            <w:tcW w:w="0" w:type="auto"/>
          </w:tcPr>
          <w:p w14:paraId="4945291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0" w:type="auto"/>
          </w:tcPr>
          <w:p w14:paraId="7D4566B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К.Э.Циалковский – «отец российской космонавтики». Эра космических полетов, первый искусственный спутник, первые космонавты СССР</w:t>
            </w:r>
          </w:p>
        </w:tc>
        <w:tc>
          <w:tcPr>
            <w:tcW w:w="0" w:type="auto"/>
          </w:tcPr>
          <w:p w14:paraId="6A833A4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Называет «отца российской космонавтики» -К.Э. Циолковского. Называет дату открытия «Эры космических полётов», первый искусственный спутник, первых космонавтов СССР. Готовит рассказ об одном из российских космонавтов.</w:t>
            </w:r>
          </w:p>
        </w:tc>
        <w:tc>
          <w:tcPr>
            <w:tcW w:w="0" w:type="auto"/>
            <w:vMerge/>
          </w:tcPr>
          <w:p w14:paraId="475F728F" w14:textId="77777777" w:rsidR="005A11A5" w:rsidRPr="005A11A5" w:rsidRDefault="005A11A5" w:rsidP="005A11A5">
            <w:pPr>
              <w:spacing w:after="0" w:line="240" w:lineRule="auto"/>
              <w:rPr>
                <w:rFonts w:ascii="Times New Roman" w:hAnsi="Times New Roman"/>
              </w:rPr>
            </w:pPr>
          </w:p>
        </w:tc>
        <w:tc>
          <w:tcPr>
            <w:tcW w:w="0" w:type="auto"/>
          </w:tcPr>
          <w:p w14:paraId="33BABDB4" w14:textId="77777777" w:rsidR="005A11A5" w:rsidRPr="005A11A5" w:rsidRDefault="005A11A5" w:rsidP="005A11A5">
            <w:pPr>
              <w:spacing w:after="0" w:line="240" w:lineRule="auto"/>
              <w:jc w:val="center"/>
              <w:rPr>
                <w:rFonts w:ascii="Times New Roman" w:hAnsi="Times New Roman"/>
              </w:rPr>
            </w:pPr>
          </w:p>
        </w:tc>
        <w:tc>
          <w:tcPr>
            <w:tcW w:w="0" w:type="auto"/>
          </w:tcPr>
          <w:p w14:paraId="1E0C6F7F" w14:textId="77777777" w:rsidR="005A11A5" w:rsidRPr="005A11A5" w:rsidRDefault="005A11A5" w:rsidP="005A11A5">
            <w:pPr>
              <w:spacing w:after="0" w:line="240" w:lineRule="auto"/>
              <w:jc w:val="center"/>
              <w:rPr>
                <w:rFonts w:ascii="Times New Roman" w:hAnsi="Times New Roman"/>
              </w:rPr>
            </w:pPr>
          </w:p>
        </w:tc>
        <w:tc>
          <w:tcPr>
            <w:tcW w:w="0" w:type="auto"/>
          </w:tcPr>
          <w:p w14:paraId="5E1E0B1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29.05</w:t>
            </w:r>
          </w:p>
        </w:tc>
        <w:tc>
          <w:tcPr>
            <w:tcW w:w="0" w:type="auto"/>
          </w:tcPr>
          <w:p w14:paraId="419C54C9" w14:textId="77777777" w:rsidR="005A11A5" w:rsidRPr="005A11A5" w:rsidRDefault="005A11A5" w:rsidP="005A11A5">
            <w:pPr>
              <w:spacing w:after="0" w:line="240" w:lineRule="auto"/>
              <w:jc w:val="center"/>
              <w:rPr>
                <w:rFonts w:ascii="Times New Roman" w:hAnsi="Times New Roman"/>
              </w:rPr>
            </w:pPr>
          </w:p>
        </w:tc>
      </w:tr>
      <w:tr w:rsidR="005A11A5" w:rsidRPr="005A11A5" w14:paraId="6ABB0FF4" w14:textId="77777777" w:rsidTr="00036ACB">
        <w:tc>
          <w:tcPr>
            <w:tcW w:w="0" w:type="auto"/>
          </w:tcPr>
          <w:p w14:paraId="7492732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67,68</w:t>
            </w:r>
          </w:p>
        </w:tc>
        <w:tc>
          <w:tcPr>
            <w:tcW w:w="0" w:type="auto"/>
          </w:tcPr>
          <w:p w14:paraId="3157DD88" w14:textId="77777777" w:rsidR="005A11A5" w:rsidRPr="005A11A5" w:rsidRDefault="005A11A5" w:rsidP="005A11A5">
            <w:pPr>
              <w:spacing w:after="0" w:line="240" w:lineRule="auto"/>
              <w:ind w:right="-108"/>
              <w:jc w:val="center"/>
              <w:rPr>
                <w:rFonts w:ascii="Times New Roman" w:hAnsi="Times New Roman"/>
              </w:rPr>
            </w:pPr>
            <w:r w:rsidRPr="005A11A5">
              <w:rPr>
                <w:rFonts w:ascii="Times New Roman" w:hAnsi="Times New Roman"/>
              </w:rPr>
              <w:t xml:space="preserve">Резерв </w:t>
            </w:r>
          </w:p>
        </w:tc>
        <w:tc>
          <w:tcPr>
            <w:tcW w:w="0" w:type="auto"/>
          </w:tcPr>
          <w:p w14:paraId="12DA7FC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0" w:type="auto"/>
          </w:tcPr>
          <w:p w14:paraId="6363BE5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Проверь себя</w:t>
            </w:r>
          </w:p>
        </w:tc>
        <w:tc>
          <w:tcPr>
            <w:tcW w:w="0" w:type="auto"/>
          </w:tcPr>
          <w:p w14:paraId="048913E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Выполняет задания комплексной проверочной разноуровневой работы по изученным в последней четверти темам.</w:t>
            </w:r>
          </w:p>
        </w:tc>
        <w:tc>
          <w:tcPr>
            <w:tcW w:w="0" w:type="auto"/>
            <w:vMerge/>
          </w:tcPr>
          <w:p w14:paraId="19CD3CAB" w14:textId="77777777" w:rsidR="005A11A5" w:rsidRPr="005A11A5" w:rsidRDefault="005A11A5" w:rsidP="005A11A5">
            <w:pPr>
              <w:spacing w:after="0" w:line="240" w:lineRule="auto"/>
              <w:rPr>
                <w:rFonts w:ascii="Times New Roman" w:hAnsi="Times New Roman"/>
              </w:rPr>
            </w:pPr>
          </w:p>
        </w:tc>
        <w:tc>
          <w:tcPr>
            <w:tcW w:w="0" w:type="auto"/>
          </w:tcPr>
          <w:p w14:paraId="719D24FD" w14:textId="77777777" w:rsidR="005A11A5" w:rsidRPr="005A11A5" w:rsidRDefault="005A11A5" w:rsidP="005A11A5">
            <w:pPr>
              <w:spacing w:after="0" w:line="240" w:lineRule="auto"/>
              <w:jc w:val="center"/>
              <w:rPr>
                <w:rFonts w:ascii="Times New Roman" w:hAnsi="Times New Roman"/>
              </w:rPr>
            </w:pPr>
          </w:p>
        </w:tc>
        <w:tc>
          <w:tcPr>
            <w:tcW w:w="0" w:type="auto"/>
          </w:tcPr>
          <w:p w14:paraId="34A0F8F2" w14:textId="77777777" w:rsidR="005A11A5" w:rsidRPr="005A11A5" w:rsidRDefault="005A11A5" w:rsidP="005A11A5">
            <w:pPr>
              <w:spacing w:after="0" w:line="240" w:lineRule="auto"/>
              <w:jc w:val="center"/>
              <w:rPr>
                <w:rFonts w:ascii="Times New Roman" w:hAnsi="Times New Roman"/>
              </w:rPr>
            </w:pPr>
          </w:p>
        </w:tc>
        <w:tc>
          <w:tcPr>
            <w:tcW w:w="0" w:type="auto"/>
          </w:tcPr>
          <w:p w14:paraId="1E7B194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30.05</w:t>
            </w:r>
          </w:p>
        </w:tc>
        <w:tc>
          <w:tcPr>
            <w:tcW w:w="0" w:type="auto"/>
          </w:tcPr>
          <w:p w14:paraId="7385AFED" w14:textId="77777777" w:rsidR="005A11A5" w:rsidRPr="005A11A5" w:rsidRDefault="005A11A5" w:rsidP="005A11A5">
            <w:pPr>
              <w:spacing w:after="0" w:line="240" w:lineRule="auto"/>
              <w:jc w:val="center"/>
              <w:rPr>
                <w:rFonts w:ascii="Times New Roman" w:hAnsi="Times New Roman"/>
              </w:rPr>
            </w:pPr>
          </w:p>
        </w:tc>
      </w:tr>
    </w:tbl>
    <w:p w14:paraId="25600365" w14:textId="77777777" w:rsidR="005A11A5" w:rsidRPr="005A11A5" w:rsidRDefault="005A11A5" w:rsidP="005A11A5">
      <w:pPr>
        <w:spacing w:after="0" w:line="240" w:lineRule="auto"/>
        <w:jc w:val="center"/>
        <w:rPr>
          <w:rFonts w:ascii="Times New Roman" w:eastAsia="Calibri" w:hAnsi="Times New Roman" w:cs="Times New Roman"/>
          <w:b/>
          <w:sz w:val="20"/>
          <w:szCs w:val="20"/>
        </w:rPr>
      </w:pPr>
    </w:p>
    <w:p w14:paraId="6F6F07EA" w14:textId="77777777" w:rsidR="005A11A5" w:rsidRPr="005A11A5" w:rsidRDefault="005A11A5" w:rsidP="005A11A5">
      <w:pPr>
        <w:spacing w:after="0" w:line="240" w:lineRule="auto"/>
        <w:rPr>
          <w:rFonts w:ascii="Times New Roman" w:eastAsia="Andale Sans UI" w:hAnsi="Times New Roman" w:cs="Times New Roman"/>
          <w:b/>
          <w:kern w:val="3"/>
          <w:sz w:val="20"/>
          <w:szCs w:val="20"/>
          <w:lang w:val="de-DE" w:eastAsia="ja-JP" w:bidi="fa-IR"/>
        </w:rPr>
      </w:pPr>
    </w:p>
    <w:p w14:paraId="118F8E20" w14:textId="77777777" w:rsidR="005A11A5" w:rsidRPr="005A11A5" w:rsidRDefault="005A11A5" w:rsidP="005A11A5">
      <w:pPr>
        <w:spacing w:after="0" w:line="240" w:lineRule="auto"/>
        <w:rPr>
          <w:rFonts w:ascii="Times New Roman" w:eastAsia="Calibri" w:hAnsi="Times New Roman" w:cs="Times New Roman"/>
        </w:rPr>
      </w:pPr>
    </w:p>
    <w:p w14:paraId="4B4C2DAD" w14:textId="77777777" w:rsidR="005A11A5" w:rsidRPr="005A11A5" w:rsidRDefault="005A11A5" w:rsidP="005A11A5">
      <w:pPr>
        <w:spacing w:after="0" w:line="240" w:lineRule="auto"/>
        <w:jc w:val="center"/>
        <w:rPr>
          <w:rFonts w:ascii="Times New Roman" w:eastAsia="Times New Roman" w:hAnsi="Times New Roman" w:cs="Times New Roman"/>
          <w:b/>
          <w:sz w:val="20"/>
          <w:szCs w:val="20"/>
          <w:lang w:eastAsia="ru-RU"/>
        </w:rPr>
      </w:pPr>
    </w:p>
    <w:p w14:paraId="44812DB3" w14:textId="77777777" w:rsidR="005A11A5" w:rsidRPr="005A11A5" w:rsidRDefault="005A11A5" w:rsidP="005A11A5">
      <w:pPr>
        <w:spacing w:after="0" w:line="240" w:lineRule="auto"/>
        <w:jc w:val="center"/>
        <w:rPr>
          <w:rFonts w:ascii="Times New Roman" w:eastAsia="Times New Roman" w:hAnsi="Times New Roman" w:cs="Times New Roman"/>
          <w:b/>
          <w:sz w:val="20"/>
          <w:szCs w:val="20"/>
          <w:lang w:eastAsia="ru-RU"/>
        </w:rPr>
      </w:pPr>
    </w:p>
    <w:p w14:paraId="2AC2FC6D" w14:textId="77777777" w:rsidR="005A11A5" w:rsidRPr="005A11A5" w:rsidRDefault="005A11A5" w:rsidP="005A11A5">
      <w:pPr>
        <w:spacing w:after="0" w:line="240" w:lineRule="auto"/>
        <w:jc w:val="center"/>
        <w:rPr>
          <w:rFonts w:ascii="Times New Roman" w:eastAsia="Times New Roman" w:hAnsi="Times New Roman" w:cs="Times New Roman"/>
          <w:b/>
          <w:sz w:val="20"/>
          <w:szCs w:val="20"/>
          <w:lang w:eastAsia="ru-RU"/>
        </w:rPr>
      </w:pPr>
    </w:p>
    <w:p w14:paraId="155AB79E" w14:textId="77777777" w:rsidR="005A11A5" w:rsidRPr="005A11A5" w:rsidRDefault="005A11A5" w:rsidP="005A11A5">
      <w:pPr>
        <w:spacing w:after="0" w:line="240" w:lineRule="auto"/>
        <w:jc w:val="center"/>
        <w:rPr>
          <w:rFonts w:ascii="Times New Roman" w:eastAsia="Times New Roman" w:hAnsi="Times New Roman" w:cs="Times New Roman"/>
          <w:b/>
          <w:sz w:val="20"/>
          <w:szCs w:val="20"/>
          <w:lang w:eastAsia="ru-RU"/>
        </w:rPr>
      </w:pPr>
    </w:p>
    <w:p w14:paraId="5442EFF4" w14:textId="77777777" w:rsidR="005A11A5" w:rsidRPr="005A11A5" w:rsidRDefault="005A11A5" w:rsidP="005A11A5">
      <w:pPr>
        <w:spacing w:after="0" w:line="240" w:lineRule="auto"/>
      </w:pPr>
    </w:p>
    <w:p w14:paraId="26FC4F64" w14:textId="77777777" w:rsidR="005A11A5" w:rsidRPr="005A11A5" w:rsidRDefault="005A11A5" w:rsidP="005A11A5">
      <w:pPr>
        <w:spacing w:after="0" w:line="240" w:lineRule="auto"/>
      </w:pPr>
    </w:p>
    <w:p w14:paraId="5D1994B6"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396AF8DD"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57D9FB98"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6095D0BB" w14:textId="0A40FEDE" w:rsid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5057DFDC" w14:textId="77777777" w:rsidR="005A11A5" w:rsidRPr="005A11A5" w:rsidRDefault="005A11A5" w:rsidP="005A11A5">
      <w:pPr>
        <w:spacing w:after="0" w:line="240" w:lineRule="auto"/>
        <w:jc w:val="center"/>
        <w:rPr>
          <w:rFonts w:ascii="Times New Roman" w:eastAsia="Calibri" w:hAnsi="Times New Roman" w:cs="Times New Roman"/>
          <w:b/>
          <w:sz w:val="20"/>
          <w:szCs w:val="20"/>
        </w:rPr>
      </w:pPr>
      <w:r w:rsidRPr="005A11A5">
        <w:rPr>
          <w:rFonts w:ascii="Times New Roman" w:eastAsia="Calibri" w:hAnsi="Times New Roman" w:cs="Times New Roman"/>
          <w:b/>
          <w:sz w:val="20"/>
          <w:szCs w:val="20"/>
        </w:rPr>
        <w:t xml:space="preserve">Приложение </w:t>
      </w:r>
    </w:p>
    <w:p w14:paraId="5633E971" w14:textId="77777777" w:rsidR="005A11A5" w:rsidRPr="005A11A5" w:rsidRDefault="005A11A5" w:rsidP="005A11A5">
      <w:pPr>
        <w:spacing w:after="0" w:line="240" w:lineRule="auto"/>
        <w:jc w:val="center"/>
        <w:rPr>
          <w:rFonts w:ascii="Times New Roman" w:eastAsia="Calibri" w:hAnsi="Times New Roman" w:cs="Times New Roman"/>
          <w:b/>
          <w:sz w:val="20"/>
          <w:szCs w:val="20"/>
        </w:rPr>
      </w:pPr>
      <w:r w:rsidRPr="005A11A5">
        <w:rPr>
          <w:rFonts w:ascii="Times New Roman" w:eastAsia="Calibri" w:hAnsi="Times New Roman" w:cs="Times New Roman"/>
          <w:b/>
          <w:sz w:val="20"/>
          <w:szCs w:val="20"/>
        </w:rPr>
        <w:t>Календарно – тематическое планирование по окружающему миру 4 класс</w:t>
      </w:r>
    </w:p>
    <w:p w14:paraId="208F6AD2" w14:textId="77777777" w:rsidR="005A11A5" w:rsidRPr="005A11A5" w:rsidRDefault="005A11A5" w:rsidP="005A11A5">
      <w:pPr>
        <w:spacing w:after="0" w:line="240" w:lineRule="auto"/>
        <w:jc w:val="center"/>
        <w:rPr>
          <w:rFonts w:ascii="Times New Roman" w:eastAsia="Calibri" w:hAnsi="Times New Roman" w:cs="Times New Roman"/>
          <w:b/>
          <w:sz w:val="20"/>
          <w:szCs w:val="20"/>
        </w:rPr>
      </w:pPr>
    </w:p>
    <w:tbl>
      <w:tblPr>
        <w:tblStyle w:val="50"/>
        <w:tblW w:w="5000" w:type="pct"/>
        <w:tblLayout w:type="fixed"/>
        <w:tblLook w:val="04A0" w:firstRow="1" w:lastRow="0" w:firstColumn="1" w:lastColumn="0" w:noHBand="0" w:noVBand="1"/>
      </w:tblPr>
      <w:tblGrid>
        <w:gridCol w:w="665"/>
        <w:gridCol w:w="1405"/>
        <w:gridCol w:w="447"/>
        <w:gridCol w:w="127"/>
        <w:gridCol w:w="1757"/>
        <w:gridCol w:w="2990"/>
        <w:gridCol w:w="3560"/>
        <w:gridCol w:w="659"/>
        <w:gridCol w:w="668"/>
        <w:gridCol w:w="186"/>
        <w:gridCol w:w="920"/>
        <w:gridCol w:w="1402"/>
      </w:tblGrid>
      <w:tr w:rsidR="005A11A5" w:rsidRPr="005A11A5" w14:paraId="1723A7BE" w14:textId="77777777" w:rsidTr="00036ACB">
        <w:trPr>
          <w:trHeight w:val="690"/>
        </w:trPr>
        <w:tc>
          <w:tcPr>
            <w:tcW w:w="225" w:type="pct"/>
          </w:tcPr>
          <w:p w14:paraId="3901BACE"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 п/п</w:t>
            </w:r>
          </w:p>
        </w:tc>
        <w:tc>
          <w:tcPr>
            <w:tcW w:w="475" w:type="pct"/>
          </w:tcPr>
          <w:p w14:paraId="12683360"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Тема</w:t>
            </w:r>
          </w:p>
          <w:p w14:paraId="4287A8BD"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урока</w:t>
            </w:r>
          </w:p>
        </w:tc>
        <w:tc>
          <w:tcPr>
            <w:tcW w:w="194" w:type="pct"/>
            <w:gridSpan w:val="2"/>
          </w:tcPr>
          <w:p w14:paraId="696143B5"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Кол</w:t>
            </w:r>
          </w:p>
          <w:p w14:paraId="536F69EB"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во ч</w:t>
            </w:r>
          </w:p>
        </w:tc>
        <w:tc>
          <w:tcPr>
            <w:tcW w:w="594" w:type="pct"/>
          </w:tcPr>
          <w:p w14:paraId="743F3D2D"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Содержание учебного курса</w:t>
            </w:r>
          </w:p>
        </w:tc>
        <w:tc>
          <w:tcPr>
            <w:tcW w:w="1011" w:type="pct"/>
          </w:tcPr>
          <w:p w14:paraId="391ADB43"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Результаты освоения учебного курса</w:t>
            </w:r>
          </w:p>
        </w:tc>
        <w:tc>
          <w:tcPr>
            <w:tcW w:w="1204" w:type="pct"/>
          </w:tcPr>
          <w:p w14:paraId="565A732E" w14:textId="77777777" w:rsidR="005A11A5" w:rsidRPr="005A11A5" w:rsidRDefault="005A11A5" w:rsidP="005A11A5">
            <w:pPr>
              <w:spacing w:after="0" w:line="240" w:lineRule="auto"/>
              <w:jc w:val="center"/>
              <w:rPr>
                <w:rFonts w:ascii="SL_Times New Roman" w:hAnsi="SL_Times New Roman"/>
                <w:b/>
              </w:rPr>
            </w:pPr>
            <w:r w:rsidRPr="005A11A5">
              <w:rPr>
                <w:rFonts w:ascii="SL_Times New Roman" w:hAnsi="SL_Times New Roman"/>
                <w:b/>
              </w:rPr>
              <w:t>Характеристика видов деятельности учащихся</w:t>
            </w:r>
          </w:p>
        </w:tc>
        <w:tc>
          <w:tcPr>
            <w:tcW w:w="223" w:type="pct"/>
          </w:tcPr>
          <w:p w14:paraId="67017D61" w14:textId="77777777" w:rsidR="005A11A5" w:rsidRPr="005A11A5" w:rsidRDefault="005A11A5" w:rsidP="005A11A5">
            <w:pPr>
              <w:spacing w:after="0" w:line="240" w:lineRule="auto"/>
              <w:rPr>
                <w:rFonts w:ascii="SL_Times New Roman" w:hAnsi="SL_Times New Roman"/>
                <w:b/>
              </w:rPr>
            </w:pPr>
            <w:r w:rsidRPr="005A11A5">
              <w:rPr>
                <w:rFonts w:ascii="SL_Times New Roman" w:hAnsi="SL_Times New Roman"/>
                <w:b/>
              </w:rPr>
              <w:t>план</w:t>
            </w:r>
          </w:p>
        </w:tc>
        <w:tc>
          <w:tcPr>
            <w:tcW w:w="226" w:type="pct"/>
          </w:tcPr>
          <w:p w14:paraId="3F33F1FE" w14:textId="77777777" w:rsidR="005A11A5" w:rsidRPr="005A11A5" w:rsidRDefault="005A11A5" w:rsidP="005A11A5">
            <w:pPr>
              <w:spacing w:after="0" w:line="240" w:lineRule="auto"/>
              <w:rPr>
                <w:rFonts w:ascii="SL_Times New Roman" w:hAnsi="SL_Times New Roman"/>
                <w:b/>
              </w:rPr>
            </w:pPr>
            <w:r w:rsidRPr="005A11A5">
              <w:rPr>
                <w:rFonts w:ascii="SL_Times New Roman" w:hAnsi="SL_Times New Roman"/>
                <w:b/>
              </w:rPr>
              <w:t>факт</w:t>
            </w:r>
          </w:p>
        </w:tc>
        <w:tc>
          <w:tcPr>
            <w:tcW w:w="373" w:type="pct"/>
            <w:gridSpan w:val="2"/>
          </w:tcPr>
          <w:p w14:paraId="46D76B80" w14:textId="77777777" w:rsidR="005A11A5" w:rsidRPr="005A11A5" w:rsidRDefault="005A11A5" w:rsidP="005A11A5">
            <w:pPr>
              <w:spacing w:after="0" w:line="240" w:lineRule="auto"/>
              <w:rPr>
                <w:rFonts w:ascii="SL_Times New Roman" w:hAnsi="SL_Times New Roman"/>
                <w:b/>
              </w:rPr>
            </w:pPr>
            <w:r w:rsidRPr="005A11A5">
              <w:rPr>
                <w:rFonts w:ascii="SL_Times New Roman" w:hAnsi="SL_Times New Roman"/>
                <w:b/>
              </w:rPr>
              <w:t>Контроль</w:t>
            </w:r>
          </w:p>
          <w:p w14:paraId="5143D940" w14:textId="77777777" w:rsidR="005A11A5" w:rsidRPr="005A11A5" w:rsidRDefault="005A11A5" w:rsidP="005A11A5">
            <w:pPr>
              <w:spacing w:after="0" w:line="240" w:lineRule="auto"/>
              <w:rPr>
                <w:rFonts w:ascii="SL_Times New Roman" w:hAnsi="SL_Times New Roman"/>
                <w:b/>
              </w:rPr>
            </w:pPr>
          </w:p>
        </w:tc>
        <w:tc>
          <w:tcPr>
            <w:tcW w:w="474" w:type="pct"/>
          </w:tcPr>
          <w:p w14:paraId="32F25E97" w14:textId="77777777" w:rsidR="005A11A5" w:rsidRPr="005A11A5" w:rsidRDefault="005A11A5" w:rsidP="005A11A5">
            <w:pPr>
              <w:spacing w:after="0" w:line="240" w:lineRule="auto"/>
              <w:rPr>
                <w:rFonts w:ascii="SL_Times New Roman" w:hAnsi="SL_Times New Roman"/>
                <w:b/>
              </w:rPr>
            </w:pPr>
            <w:r w:rsidRPr="005A11A5">
              <w:rPr>
                <w:rFonts w:ascii="Times New Roman" w:hAnsi="Times New Roman"/>
                <w:b/>
              </w:rPr>
              <w:t>Интеграция предметов</w:t>
            </w:r>
          </w:p>
        </w:tc>
      </w:tr>
      <w:tr w:rsidR="005A11A5" w:rsidRPr="005A11A5" w14:paraId="2B1A045B" w14:textId="77777777" w:rsidTr="00036ACB">
        <w:tc>
          <w:tcPr>
            <w:tcW w:w="5000" w:type="pct"/>
            <w:gridSpan w:val="12"/>
          </w:tcPr>
          <w:p w14:paraId="4DE6D22E"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Человек – живое существо (организм)</w:t>
            </w:r>
          </w:p>
        </w:tc>
      </w:tr>
      <w:tr w:rsidR="005A11A5" w:rsidRPr="005A11A5" w14:paraId="4A9EA106" w14:textId="77777777" w:rsidTr="00036ACB">
        <w:tc>
          <w:tcPr>
            <w:tcW w:w="225" w:type="pct"/>
          </w:tcPr>
          <w:p w14:paraId="2025E22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1-6</w:t>
            </w:r>
          </w:p>
        </w:tc>
        <w:tc>
          <w:tcPr>
            <w:tcW w:w="475" w:type="pct"/>
          </w:tcPr>
          <w:p w14:paraId="686132B4"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Как устроен организм человека.</w:t>
            </w:r>
          </w:p>
          <w:p w14:paraId="73E302FF" w14:textId="77777777" w:rsidR="005A11A5" w:rsidRPr="005A11A5" w:rsidRDefault="005A11A5" w:rsidP="005A11A5">
            <w:pPr>
              <w:spacing w:after="0" w:line="240" w:lineRule="auto"/>
              <w:ind w:left="-108" w:right="-108"/>
              <w:jc w:val="both"/>
              <w:rPr>
                <w:rFonts w:ascii="Times New Roman" w:hAnsi="Times New Roman"/>
              </w:rPr>
            </w:pPr>
          </w:p>
        </w:tc>
        <w:tc>
          <w:tcPr>
            <w:tcW w:w="151" w:type="pct"/>
          </w:tcPr>
          <w:p w14:paraId="66F6E825" w14:textId="77777777" w:rsidR="005A11A5" w:rsidRPr="005A11A5" w:rsidRDefault="005A11A5" w:rsidP="005A11A5">
            <w:pPr>
              <w:spacing w:after="0" w:line="240" w:lineRule="auto"/>
              <w:jc w:val="center"/>
              <w:rPr>
                <w:rFonts w:ascii="Times New Roman" w:hAnsi="Times New Roman"/>
                <w:b/>
              </w:rPr>
            </w:pPr>
            <w:r w:rsidRPr="005A11A5">
              <w:rPr>
                <w:rFonts w:ascii="Times New Roman" w:hAnsi="Times New Roman"/>
                <w:b/>
              </w:rPr>
              <w:t>6</w:t>
            </w:r>
          </w:p>
        </w:tc>
        <w:tc>
          <w:tcPr>
            <w:tcW w:w="637" w:type="pct"/>
            <w:gridSpan w:val="2"/>
          </w:tcPr>
          <w:p w14:paraId="2934C8D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Организм человека.</w:t>
            </w:r>
          </w:p>
          <w:p w14:paraId="690A453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Нервная система.</w:t>
            </w:r>
          </w:p>
          <w:p w14:paraId="4A0EFA2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Двигательная система.</w:t>
            </w:r>
          </w:p>
          <w:p w14:paraId="3BA028A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Пищеварительная система. Дыхательная система.</w:t>
            </w:r>
          </w:p>
          <w:p w14:paraId="0A43564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Кровеносная система.</w:t>
            </w:r>
          </w:p>
          <w:p w14:paraId="54516E3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Как организм удаляет ненужные ему жидкие вещества.</w:t>
            </w:r>
          </w:p>
          <w:p w14:paraId="52FEAD1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Кожа.</w:t>
            </w:r>
          </w:p>
        </w:tc>
        <w:tc>
          <w:tcPr>
            <w:tcW w:w="1011" w:type="pct"/>
          </w:tcPr>
          <w:p w14:paraId="0F443004"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Характеризует функции разных систем органов. Конструирует ситуации, раскрывающие правила охраны здоровья. Характеризует правила поведения во время болезни. Сравнивает организм человека и животного.</w:t>
            </w:r>
          </w:p>
          <w:p w14:paraId="45F2D44E"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 xml:space="preserve">Имеет представление о нервной системе. Сравнивает модель головного мозга человека и различных животных. Анализирует деятельность спинного мозга по схеме: сигнал - сообщение - реакция. Осознает необходимость здорового образа жизни. </w:t>
            </w:r>
          </w:p>
          <w:p w14:paraId="0FC79FC9"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 xml:space="preserve">Сравнивает свои выводы с текстом. Выполняет самоконтроль осанки. Анализирует деятельность отдельных  мышц на примере разных движений. Рассказывает о работе пищеварительной системы человека. Называет органы </w:t>
            </w:r>
            <w:r w:rsidRPr="005A11A5">
              <w:rPr>
                <w:rFonts w:ascii="Times New Roman" w:hAnsi="Times New Roman"/>
                <w:bCs/>
              </w:rPr>
              <w:lastRenderedPageBreak/>
              <w:t xml:space="preserve">пищеварительной системы. Характеризует значение отдельных органов пищеварения для работы организма в целом. </w:t>
            </w:r>
          </w:p>
          <w:p w14:paraId="7849A7A0"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 xml:space="preserve">Называет органы  дыхательной системы. Характеризует ее значение для работы организма. Рассказывает  о том, как работают органы дыхания. Моделирует ситуации по организации очистки загрязненного воздуха в городах. Понимает необходимость здорового образа жизни. </w:t>
            </w:r>
          </w:p>
          <w:p w14:paraId="3CB09B83"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Характеризует функции разных систем органов. Моделирует схему кровеносной системы. Обнаруживает взаимосвязи между системами органов. Осознает организм человека как единое целое. Осознает необходимость физических упражнений для укрепления сердца и всего организма.</w:t>
            </w:r>
          </w:p>
          <w:p w14:paraId="5E4ACA21"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bCs/>
              </w:rPr>
              <w:t>Называет органы выделительной системы организма человека.</w:t>
            </w:r>
          </w:p>
          <w:p w14:paraId="76393026" w14:textId="77777777" w:rsidR="005A11A5" w:rsidRPr="005A11A5" w:rsidRDefault="005A11A5" w:rsidP="005A11A5">
            <w:pPr>
              <w:spacing w:after="0" w:line="240" w:lineRule="auto"/>
              <w:jc w:val="both"/>
              <w:rPr>
                <w:rFonts w:ascii="Times New Roman" w:hAnsi="Times New Roman"/>
                <w:bCs/>
              </w:rPr>
            </w:pPr>
            <w:r w:rsidRPr="005A11A5">
              <w:rPr>
                <w:rFonts w:ascii="Times New Roman" w:hAnsi="Times New Roman"/>
                <w:color w:val="000000"/>
              </w:rPr>
              <w:t>Характеризует значение кожи.</w:t>
            </w:r>
          </w:p>
        </w:tc>
        <w:tc>
          <w:tcPr>
            <w:tcW w:w="1204" w:type="pct"/>
          </w:tcPr>
          <w:p w14:paraId="0AF90BA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Характеризовать функции разных систем органов.</w:t>
            </w:r>
          </w:p>
          <w:p w14:paraId="0F41DF0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Характеризовать функции разных систем органов. Работать в группах: составлять презентацию, «Какие занятия полезны для мышц?»</w:t>
            </w:r>
          </w:p>
          <w:p w14:paraId="6D1556E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Выполнять задание на обобщение пройденного материала: «Почему человек должен питаться?» Работать с рисунком-схемой «Пищеварительная система». Составлять рассказ-рассуждение: «Как пища переваривается?» Характеризовать функции разных систем органов.</w:t>
            </w:r>
          </w:p>
          <w:p w14:paraId="66B3831A" w14:textId="77777777" w:rsidR="005A11A5" w:rsidRPr="005A11A5" w:rsidRDefault="005A11A5" w:rsidP="005A11A5">
            <w:pPr>
              <w:spacing w:after="0" w:line="240" w:lineRule="auto"/>
              <w:jc w:val="both"/>
              <w:rPr>
                <w:rFonts w:ascii="Times New Roman" w:hAnsi="Times New Roman"/>
              </w:rPr>
            </w:pPr>
          </w:p>
          <w:p w14:paraId="0FB97CA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Читать и обсуждать текст «Как работает дыхательная система». Проводить опыт «Измерение давления». Работать с рисунком-схемой. Составлять рассказ-рассуждение. Работать в парах: подготовка памятки «Правила бережного отношения к дыхательной системе» (с опорой на иллюстративный материал). Участвовать в учебном диалоге: </w:t>
            </w:r>
            <w:r w:rsidRPr="005A11A5">
              <w:rPr>
                <w:rFonts w:ascii="Times New Roman" w:hAnsi="Times New Roman"/>
              </w:rPr>
              <w:lastRenderedPageBreak/>
              <w:t>«Почему кровеносную систему называют транспортной?» (на основе высказанных предположений). Строить рассказ-рассуждение с опорой на рисунок-схему. Проводить опыт «Измерение пульса». Проводить специально организованное наблюдение (работа с микроскопом). Выполнять задание на самоконтроль и самооценку: «Моё участие в диалоге».</w:t>
            </w:r>
          </w:p>
          <w:p w14:paraId="59EFBDF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с рисунком-схемой «Выделительная система». Сравнение самостоятельно составленного текста (на основе рисунка-схемы) с текстом учебника. Решать логическую задачу: «Почему при обследовании больного делают анализ его мочи?» Характеризовать функции разных систем органов.</w:t>
            </w:r>
          </w:p>
          <w:p w14:paraId="5D57F93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Читать текст,  формулировать вывод. Составлять памятку «О коже нужно заботиться». Характеризовать функции разных систем органов.</w:t>
            </w:r>
          </w:p>
        </w:tc>
        <w:tc>
          <w:tcPr>
            <w:tcW w:w="223" w:type="pct"/>
          </w:tcPr>
          <w:p w14:paraId="13005AD8" w14:textId="77777777" w:rsidR="005A11A5" w:rsidRPr="005A11A5" w:rsidRDefault="005A11A5" w:rsidP="005A11A5">
            <w:pPr>
              <w:spacing w:after="0" w:line="240" w:lineRule="auto"/>
              <w:jc w:val="center"/>
              <w:rPr>
                <w:rFonts w:ascii="Times New Roman" w:hAnsi="Times New Roman"/>
              </w:rPr>
            </w:pPr>
          </w:p>
        </w:tc>
        <w:tc>
          <w:tcPr>
            <w:tcW w:w="226" w:type="pct"/>
          </w:tcPr>
          <w:p w14:paraId="0FA9DC39"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027242B0" w14:textId="77777777" w:rsidR="005A11A5" w:rsidRPr="005A11A5" w:rsidRDefault="005A11A5" w:rsidP="005A11A5">
            <w:pPr>
              <w:spacing w:after="0" w:line="240" w:lineRule="auto"/>
              <w:jc w:val="center"/>
              <w:rPr>
                <w:rFonts w:ascii="Times New Roman" w:hAnsi="Times New Roman"/>
              </w:rPr>
            </w:pPr>
          </w:p>
        </w:tc>
        <w:tc>
          <w:tcPr>
            <w:tcW w:w="474" w:type="pct"/>
          </w:tcPr>
          <w:p w14:paraId="74751474" w14:textId="77777777" w:rsidR="005A11A5" w:rsidRPr="005A11A5" w:rsidRDefault="005A11A5" w:rsidP="005A11A5">
            <w:pPr>
              <w:spacing w:after="0" w:line="240" w:lineRule="auto"/>
              <w:jc w:val="center"/>
              <w:rPr>
                <w:rFonts w:ascii="Times New Roman" w:hAnsi="Times New Roman"/>
              </w:rPr>
            </w:pPr>
          </w:p>
        </w:tc>
      </w:tr>
      <w:tr w:rsidR="005A11A5" w:rsidRPr="005A11A5" w14:paraId="7BFE8A8A" w14:textId="77777777" w:rsidTr="00036ACB">
        <w:tc>
          <w:tcPr>
            <w:tcW w:w="225" w:type="pct"/>
          </w:tcPr>
          <w:p w14:paraId="42944FE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7-9</w:t>
            </w:r>
          </w:p>
        </w:tc>
        <w:tc>
          <w:tcPr>
            <w:tcW w:w="475" w:type="pct"/>
          </w:tcPr>
          <w:p w14:paraId="4ECA19E6"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Как человек воспринимает окружающий </w:t>
            </w:r>
            <w:r w:rsidRPr="005A11A5">
              <w:rPr>
                <w:rFonts w:ascii="Times New Roman" w:hAnsi="Times New Roman"/>
              </w:rPr>
              <w:lastRenderedPageBreak/>
              <w:t>мир.</w:t>
            </w:r>
          </w:p>
        </w:tc>
        <w:tc>
          <w:tcPr>
            <w:tcW w:w="151" w:type="pct"/>
          </w:tcPr>
          <w:p w14:paraId="3A50633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3</w:t>
            </w:r>
          </w:p>
        </w:tc>
        <w:tc>
          <w:tcPr>
            <w:tcW w:w="637" w:type="pct"/>
            <w:gridSpan w:val="2"/>
          </w:tcPr>
          <w:p w14:paraId="38FC47C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Зрение. Слух. Обоняние. Вкус. Осязание.</w:t>
            </w:r>
          </w:p>
        </w:tc>
        <w:tc>
          <w:tcPr>
            <w:tcW w:w="1011" w:type="pct"/>
          </w:tcPr>
          <w:p w14:paraId="415B23C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Характеризует (на элементарном уровне и с помощью рисунков-схем) </w:t>
            </w:r>
            <w:r w:rsidRPr="005A11A5">
              <w:rPr>
                <w:rFonts w:ascii="Times New Roman" w:hAnsi="Times New Roman"/>
              </w:rPr>
              <w:lastRenderedPageBreak/>
              <w:t>строение и основные функции органов чувств: органов зрения, слуха, вкуса, обоняния, осязания.</w:t>
            </w:r>
          </w:p>
          <w:p w14:paraId="6077FB0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Соблюдает правила личной гигиены для сохранения здоровья органов чувств.</w:t>
            </w:r>
          </w:p>
          <w:p w14:paraId="75E734A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Характеризует (на элементарном уровне и с помощью рисунков-схем) строение и основные функции органов зрения, соблюдает правила личной гигиены для сохранения здоровья органов чувств.</w:t>
            </w:r>
          </w:p>
          <w:p w14:paraId="41DBF27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Характеризует (на элементарном уровне и с помощью рисунков-схем) строение и основные функции органов слуха, вкуса, обоняния, осязания.</w:t>
            </w:r>
          </w:p>
          <w:p w14:paraId="2DF091A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Соблюдает правила личной гигиены для сохранения здоровья органов чувств.</w:t>
            </w:r>
          </w:p>
          <w:p w14:paraId="010F5FED"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Характеризует (на элементарном уровне и с помощью рисунков-схем) строение и основные функции органов чувств: органов зрения, слуха, вкуса, обоняния, осязания.</w:t>
            </w:r>
          </w:p>
          <w:p w14:paraId="45DFAE6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Соблюдает правила личной гигиены для сохранения здоровья органов чувств.</w:t>
            </w:r>
          </w:p>
        </w:tc>
        <w:tc>
          <w:tcPr>
            <w:tcW w:w="1204" w:type="pct"/>
          </w:tcPr>
          <w:p w14:paraId="3133C00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Обсуждать гипотезы по вопросу «Почему поэт связывает слова „Я живу" с органами чувств </w:t>
            </w:r>
            <w:r w:rsidRPr="005A11A5">
              <w:rPr>
                <w:rFonts w:ascii="Times New Roman" w:hAnsi="Times New Roman"/>
              </w:rPr>
              <w:lastRenderedPageBreak/>
              <w:t>человека?» Характеризовать функции разных систем органов. Проводить опыт, наблюдения. Участвовать в дидактической игре, читать текст. Читать информацию, представленную на рисунках-схемах.</w:t>
            </w:r>
          </w:p>
          <w:p w14:paraId="295A9A7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Проводить опыт: «Рассмотрим предметы». Обсуждать вывод: «Глаза — органы зрения, наши „окна" в мир». Работать в парах: 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взаимодействия в совместной деятельности; самоконтроль правил поведения в житейских ситуациях.</w:t>
            </w:r>
          </w:p>
          <w:p w14:paraId="13E4C3D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Участвовать в дидактической игре: «Угадай, откуда звук». Участвовать в учебном диалоге, обсуждать гипотезы — почему нужно выполнять  правила охраны слуха. Пересказывать текст рубрик «Этот удивительный мир», «Жил на свете человек». Характеризовать функции разных систем органов. Читать информацию, представленную на рисунках-схемах. Представлять информацию в «свёрнутом» виде (памятка).</w:t>
            </w:r>
          </w:p>
          <w:p w14:paraId="4A39C534"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Принимать участие в  беседе «Что такое обоняние» (на основе имеющихся представлений). Проводить опыты: «Проверим своё обоняние» и  «Проверим свой вкус». Работать с рисунком-схемой «Как мы чувствуем запахи?» Вести учебный диалог «Осязание» (на основе высказанных предположений). </w:t>
            </w:r>
          </w:p>
        </w:tc>
        <w:tc>
          <w:tcPr>
            <w:tcW w:w="223" w:type="pct"/>
          </w:tcPr>
          <w:p w14:paraId="254F3B47" w14:textId="77777777" w:rsidR="005A11A5" w:rsidRPr="005A11A5" w:rsidRDefault="005A11A5" w:rsidP="005A11A5">
            <w:pPr>
              <w:spacing w:after="0" w:line="240" w:lineRule="auto"/>
              <w:jc w:val="center"/>
              <w:rPr>
                <w:rFonts w:ascii="Times New Roman" w:hAnsi="Times New Roman"/>
              </w:rPr>
            </w:pPr>
          </w:p>
        </w:tc>
        <w:tc>
          <w:tcPr>
            <w:tcW w:w="226" w:type="pct"/>
          </w:tcPr>
          <w:p w14:paraId="6BA1CF08"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3990679C" w14:textId="77777777" w:rsidR="005A11A5" w:rsidRPr="005A11A5" w:rsidRDefault="005A11A5" w:rsidP="005A11A5">
            <w:pPr>
              <w:spacing w:after="0" w:line="240" w:lineRule="auto"/>
              <w:jc w:val="center"/>
              <w:rPr>
                <w:rFonts w:ascii="Times New Roman" w:hAnsi="Times New Roman"/>
              </w:rPr>
            </w:pPr>
          </w:p>
        </w:tc>
        <w:tc>
          <w:tcPr>
            <w:tcW w:w="474" w:type="pct"/>
          </w:tcPr>
          <w:p w14:paraId="73E38F54" w14:textId="77777777" w:rsidR="005A11A5" w:rsidRPr="005A11A5" w:rsidRDefault="005A11A5" w:rsidP="005A11A5">
            <w:pPr>
              <w:spacing w:after="0" w:line="240" w:lineRule="auto"/>
              <w:jc w:val="center"/>
              <w:rPr>
                <w:rFonts w:ascii="Times New Roman" w:hAnsi="Times New Roman"/>
              </w:rPr>
            </w:pPr>
          </w:p>
        </w:tc>
      </w:tr>
      <w:tr w:rsidR="005A11A5" w:rsidRPr="005A11A5" w14:paraId="00F685B9" w14:textId="77777777" w:rsidTr="00036ACB">
        <w:tc>
          <w:tcPr>
            <w:tcW w:w="225" w:type="pct"/>
          </w:tcPr>
          <w:p w14:paraId="6F15C83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10-11</w:t>
            </w:r>
          </w:p>
        </w:tc>
        <w:tc>
          <w:tcPr>
            <w:tcW w:w="475" w:type="pct"/>
          </w:tcPr>
          <w:p w14:paraId="31AFD2F5" w14:textId="77777777" w:rsidR="005A11A5" w:rsidRPr="005A11A5" w:rsidRDefault="005A11A5" w:rsidP="005A11A5">
            <w:pPr>
              <w:spacing w:after="0" w:line="240" w:lineRule="auto"/>
              <w:ind w:left="-108" w:right="-108"/>
              <w:jc w:val="both"/>
              <w:rPr>
                <w:rFonts w:ascii="Times New Roman" w:hAnsi="Times New Roman"/>
              </w:rPr>
            </w:pPr>
            <w:r w:rsidRPr="005A11A5">
              <w:rPr>
                <w:rFonts w:ascii="Times New Roman" w:hAnsi="Times New Roman"/>
              </w:rPr>
              <w:t>Мир чувств</w:t>
            </w:r>
          </w:p>
        </w:tc>
        <w:tc>
          <w:tcPr>
            <w:tcW w:w="151" w:type="pct"/>
          </w:tcPr>
          <w:p w14:paraId="413CD22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637" w:type="pct"/>
            <w:gridSpan w:val="2"/>
          </w:tcPr>
          <w:p w14:paraId="5556F12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Чем человек отличается от машины-робота. Что такое эмоции. От эмоции – к чувствам.</w:t>
            </w:r>
          </w:p>
        </w:tc>
        <w:tc>
          <w:tcPr>
            <w:tcW w:w="1011" w:type="pct"/>
          </w:tcPr>
          <w:p w14:paraId="036DDD2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Характеризует (на элементарном уровне и с помощью рисунков-схем) строение и основные функции органов чувств: органов зрения, слуха, вкуса, обоняния, осязания. Соблюдает правила личной гигиены для сохранения здоровья органов чувств. Выполняет интеллектуальные действия. Выполняет познавательные действия: наблюдение, опыт, ролевая игра, чтение. Пересказывает текст, принимает правила учебного диалога, составляет план текста, рассказ-повествование. Выполняет рефлексивные действия: самооценка эмоциональных реакций на житейские ситуации; контроль выполнения ролевых действий в ролевой игре. </w:t>
            </w:r>
            <w:r w:rsidRPr="005A11A5">
              <w:rPr>
                <w:rFonts w:ascii="Times New Roman" w:hAnsi="Times New Roman"/>
              </w:rPr>
              <w:lastRenderedPageBreak/>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аргументировано отстаивает собственное мнение.</w:t>
            </w:r>
          </w:p>
        </w:tc>
        <w:tc>
          <w:tcPr>
            <w:tcW w:w="1204" w:type="pct"/>
          </w:tcPr>
          <w:p w14:paraId="28C9EA4D" w14:textId="77777777" w:rsidR="005A11A5" w:rsidRPr="005A11A5" w:rsidRDefault="005A11A5" w:rsidP="005A11A5">
            <w:pPr>
              <w:spacing w:after="0" w:line="240" w:lineRule="auto"/>
              <w:ind w:right="-90"/>
              <w:rPr>
                <w:rFonts w:ascii="Times New Roman" w:hAnsi="Times New Roman"/>
              </w:rPr>
            </w:pPr>
            <w:r w:rsidRPr="005A11A5">
              <w:rPr>
                <w:rFonts w:ascii="Times New Roman" w:hAnsi="Times New Roman"/>
                <w:iCs/>
              </w:rPr>
              <w:lastRenderedPageBreak/>
              <w:t xml:space="preserve">Поддерживать учебный диалог </w:t>
            </w:r>
            <w:r w:rsidRPr="005A11A5">
              <w:rPr>
                <w:rFonts w:ascii="Times New Roman" w:hAnsi="Times New Roman"/>
              </w:rPr>
              <w:t>(на основе высказанных предположе</w:t>
            </w:r>
            <w:r w:rsidRPr="005A11A5">
              <w:rPr>
                <w:rFonts w:ascii="Times New Roman" w:hAnsi="Times New Roman"/>
              </w:rPr>
              <w:softHyphen/>
              <w:t>ний): «Что отличает человека от машины-робота?» Выделять главную мысль текста. Работать в группах: разыгрывать житей</w:t>
            </w:r>
            <w:r w:rsidRPr="005A11A5">
              <w:rPr>
                <w:rFonts w:ascii="Times New Roman" w:hAnsi="Times New Roman"/>
              </w:rPr>
              <w:softHyphen/>
              <w:t xml:space="preserve">ские ситуации (по выбору детей). </w:t>
            </w:r>
            <w:r w:rsidRPr="005A11A5">
              <w:rPr>
                <w:rFonts w:ascii="Times New Roman" w:hAnsi="Times New Roman"/>
                <w:iCs/>
              </w:rPr>
              <w:t xml:space="preserve">Составлять рассказ-повествование </w:t>
            </w:r>
            <w:r w:rsidRPr="005A11A5">
              <w:rPr>
                <w:rFonts w:ascii="Times New Roman" w:hAnsi="Times New Roman"/>
              </w:rPr>
              <w:t>по картине В. Пе</w:t>
            </w:r>
            <w:r w:rsidRPr="005A11A5">
              <w:rPr>
                <w:rFonts w:ascii="Times New Roman" w:hAnsi="Times New Roman"/>
              </w:rPr>
              <w:softHyphen/>
              <w:t xml:space="preserve">рова «Тройка» по коллективно составленному плану. </w:t>
            </w:r>
            <w:r w:rsidRPr="005A11A5">
              <w:rPr>
                <w:rFonts w:ascii="Times New Roman" w:hAnsi="Times New Roman"/>
                <w:iCs/>
              </w:rPr>
              <w:t xml:space="preserve">Работать в группах: </w:t>
            </w:r>
            <w:r w:rsidRPr="005A11A5">
              <w:rPr>
                <w:rFonts w:ascii="Times New Roman" w:hAnsi="Times New Roman"/>
              </w:rPr>
              <w:t>составление памятки «Учимся владеть собой!». Характеризовать функции разных систем органов.</w:t>
            </w:r>
          </w:p>
        </w:tc>
        <w:tc>
          <w:tcPr>
            <w:tcW w:w="223" w:type="pct"/>
          </w:tcPr>
          <w:p w14:paraId="652E4A3C" w14:textId="77777777" w:rsidR="005A11A5" w:rsidRPr="005A11A5" w:rsidRDefault="005A11A5" w:rsidP="005A11A5">
            <w:pPr>
              <w:spacing w:after="0" w:line="240" w:lineRule="auto"/>
              <w:jc w:val="center"/>
              <w:rPr>
                <w:rFonts w:ascii="Times New Roman" w:hAnsi="Times New Roman"/>
              </w:rPr>
            </w:pPr>
          </w:p>
        </w:tc>
        <w:tc>
          <w:tcPr>
            <w:tcW w:w="226" w:type="pct"/>
          </w:tcPr>
          <w:p w14:paraId="3BE2DDD4"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0964D56D" w14:textId="77777777" w:rsidR="005A11A5" w:rsidRPr="005A11A5" w:rsidRDefault="005A11A5" w:rsidP="005A11A5">
            <w:pPr>
              <w:spacing w:after="0" w:line="240" w:lineRule="auto"/>
              <w:jc w:val="center"/>
              <w:rPr>
                <w:rFonts w:ascii="Times New Roman" w:hAnsi="Times New Roman"/>
              </w:rPr>
            </w:pPr>
          </w:p>
        </w:tc>
        <w:tc>
          <w:tcPr>
            <w:tcW w:w="474" w:type="pct"/>
          </w:tcPr>
          <w:p w14:paraId="7C5C6E0B" w14:textId="77777777" w:rsidR="005A11A5" w:rsidRPr="005A11A5" w:rsidRDefault="005A11A5" w:rsidP="005A11A5">
            <w:pPr>
              <w:spacing w:after="0" w:line="240" w:lineRule="auto"/>
              <w:jc w:val="center"/>
              <w:rPr>
                <w:rFonts w:ascii="Times New Roman" w:hAnsi="Times New Roman"/>
              </w:rPr>
            </w:pPr>
          </w:p>
        </w:tc>
      </w:tr>
      <w:tr w:rsidR="005A11A5" w:rsidRPr="005A11A5" w14:paraId="2ED65D17" w14:textId="77777777" w:rsidTr="00036ACB">
        <w:tc>
          <w:tcPr>
            <w:tcW w:w="225" w:type="pct"/>
          </w:tcPr>
          <w:p w14:paraId="0C74C91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12</w:t>
            </w:r>
          </w:p>
        </w:tc>
        <w:tc>
          <w:tcPr>
            <w:tcW w:w="475" w:type="pct"/>
          </w:tcPr>
          <w:p w14:paraId="7752A096"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Обрати внимание на внимание</w:t>
            </w:r>
          </w:p>
        </w:tc>
        <w:tc>
          <w:tcPr>
            <w:tcW w:w="151" w:type="pct"/>
          </w:tcPr>
          <w:p w14:paraId="37E7992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637" w:type="pct"/>
            <w:gridSpan w:val="2"/>
          </w:tcPr>
          <w:p w14:paraId="4AEB831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Что такое внимание. Как развивать внимание.</w:t>
            </w:r>
          </w:p>
        </w:tc>
        <w:tc>
          <w:tcPr>
            <w:tcW w:w="1011" w:type="pct"/>
          </w:tcPr>
          <w:p w14:paraId="481141AE" w14:textId="77777777" w:rsidR="005A11A5" w:rsidRPr="005A11A5" w:rsidRDefault="005A11A5" w:rsidP="005A11A5">
            <w:pPr>
              <w:spacing w:after="0" w:line="240" w:lineRule="auto"/>
              <w:ind w:right="-90"/>
              <w:rPr>
                <w:rFonts w:ascii="Times New Roman" w:hAnsi="Times New Roman"/>
              </w:rPr>
            </w:pPr>
            <w:r w:rsidRPr="005A11A5">
              <w:rPr>
                <w:rFonts w:ascii="Times New Roman" w:hAnsi="Times New Roman"/>
              </w:rPr>
              <w:t xml:space="preserve">Умеет сосредотачиваться, выделять главное, быстро ориентироваться в игровой ситуации, переключается с одних действий на другие. </w:t>
            </w:r>
          </w:p>
          <w:p w14:paraId="591183C1" w14:textId="77777777" w:rsidR="005A11A5" w:rsidRPr="005A11A5" w:rsidRDefault="005A11A5" w:rsidP="005A11A5">
            <w:pPr>
              <w:spacing w:after="0" w:line="240" w:lineRule="auto"/>
              <w:ind w:right="-90"/>
              <w:rPr>
                <w:rFonts w:ascii="Times New Roman" w:hAnsi="Times New Roman"/>
              </w:rPr>
            </w:pPr>
          </w:p>
          <w:p w14:paraId="0FF87143" w14:textId="77777777" w:rsidR="005A11A5" w:rsidRPr="005A11A5" w:rsidRDefault="005A11A5" w:rsidP="005A11A5">
            <w:pPr>
              <w:spacing w:after="0" w:line="240" w:lineRule="auto"/>
              <w:ind w:right="-90"/>
              <w:rPr>
                <w:rFonts w:ascii="Times New Roman" w:hAnsi="Times New Roman"/>
              </w:rPr>
            </w:pPr>
          </w:p>
          <w:p w14:paraId="491DCB44" w14:textId="77777777" w:rsidR="005A11A5" w:rsidRPr="005A11A5" w:rsidRDefault="005A11A5" w:rsidP="005A11A5">
            <w:pPr>
              <w:spacing w:after="0" w:line="240" w:lineRule="auto"/>
              <w:ind w:right="-90"/>
              <w:rPr>
                <w:rFonts w:ascii="Times New Roman" w:hAnsi="Times New Roman"/>
              </w:rPr>
            </w:pPr>
          </w:p>
          <w:p w14:paraId="170BC4D3" w14:textId="77777777" w:rsidR="005A11A5" w:rsidRPr="005A11A5" w:rsidRDefault="005A11A5" w:rsidP="005A11A5">
            <w:pPr>
              <w:spacing w:after="0" w:line="240" w:lineRule="auto"/>
              <w:ind w:right="-90"/>
              <w:rPr>
                <w:rFonts w:ascii="Times New Roman" w:hAnsi="Times New Roman"/>
              </w:rPr>
            </w:pPr>
          </w:p>
        </w:tc>
        <w:tc>
          <w:tcPr>
            <w:tcW w:w="1204" w:type="pct"/>
          </w:tcPr>
          <w:p w14:paraId="398A935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Обсуждать житейские ситуации на тему «Когда внимание начинает „работать"?». Формулировать вывод «Что такое внимание?» Выполнять задание на развитие внимания (по рисункам учебника). Работать в парах: обсуждать альтернативные суждения. Работать с листом самооценивания «Всё ли удалось нам (мне) в совместной работе?»</w:t>
            </w:r>
          </w:p>
        </w:tc>
        <w:tc>
          <w:tcPr>
            <w:tcW w:w="223" w:type="pct"/>
          </w:tcPr>
          <w:p w14:paraId="14425AE7" w14:textId="77777777" w:rsidR="005A11A5" w:rsidRPr="005A11A5" w:rsidRDefault="005A11A5" w:rsidP="005A11A5">
            <w:pPr>
              <w:spacing w:after="0" w:line="240" w:lineRule="auto"/>
              <w:jc w:val="center"/>
              <w:rPr>
                <w:rFonts w:ascii="Times New Roman" w:hAnsi="Times New Roman"/>
              </w:rPr>
            </w:pPr>
          </w:p>
        </w:tc>
        <w:tc>
          <w:tcPr>
            <w:tcW w:w="226" w:type="pct"/>
          </w:tcPr>
          <w:p w14:paraId="50A6068A"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0C55C5EF" w14:textId="77777777" w:rsidR="005A11A5" w:rsidRPr="005A11A5" w:rsidRDefault="005A11A5" w:rsidP="005A11A5">
            <w:pPr>
              <w:spacing w:after="0" w:line="240" w:lineRule="auto"/>
              <w:jc w:val="center"/>
              <w:rPr>
                <w:rFonts w:ascii="Times New Roman" w:hAnsi="Times New Roman"/>
              </w:rPr>
            </w:pPr>
          </w:p>
        </w:tc>
        <w:tc>
          <w:tcPr>
            <w:tcW w:w="474" w:type="pct"/>
          </w:tcPr>
          <w:p w14:paraId="51972795" w14:textId="77777777" w:rsidR="005A11A5" w:rsidRPr="005A11A5" w:rsidRDefault="005A11A5" w:rsidP="005A11A5">
            <w:pPr>
              <w:spacing w:after="0" w:line="240" w:lineRule="auto"/>
              <w:jc w:val="center"/>
              <w:rPr>
                <w:rFonts w:ascii="Times New Roman" w:hAnsi="Times New Roman"/>
              </w:rPr>
            </w:pPr>
          </w:p>
        </w:tc>
      </w:tr>
      <w:tr w:rsidR="005A11A5" w:rsidRPr="005A11A5" w14:paraId="678DAF83" w14:textId="77777777" w:rsidTr="00036ACB">
        <w:tc>
          <w:tcPr>
            <w:tcW w:w="225" w:type="pct"/>
          </w:tcPr>
          <w:p w14:paraId="70BE0CA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13</w:t>
            </w:r>
          </w:p>
        </w:tc>
        <w:tc>
          <w:tcPr>
            <w:tcW w:w="475" w:type="pct"/>
          </w:tcPr>
          <w:p w14:paraId="45F83F94"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Помни о памяти</w:t>
            </w:r>
          </w:p>
        </w:tc>
        <w:tc>
          <w:tcPr>
            <w:tcW w:w="151" w:type="pct"/>
          </w:tcPr>
          <w:p w14:paraId="5FABF39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637" w:type="pct"/>
            <w:gridSpan w:val="2"/>
          </w:tcPr>
          <w:p w14:paraId="62ACFE7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Что такое память. Зачем человеку память. Как развивать память.</w:t>
            </w:r>
          </w:p>
        </w:tc>
        <w:tc>
          <w:tcPr>
            <w:tcW w:w="1011" w:type="pct"/>
          </w:tcPr>
          <w:p w14:paraId="21AAD274" w14:textId="77777777" w:rsidR="005A11A5" w:rsidRPr="005A11A5" w:rsidRDefault="005A11A5" w:rsidP="005A11A5">
            <w:pPr>
              <w:spacing w:after="0" w:line="240" w:lineRule="auto"/>
              <w:ind w:right="-90"/>
              <w:rPr>
                <w:rFonts w:ascii="Times New Roman" w:hAnsi="Times New Roman"/>
              </w:rPr>
            </w:pPr>
            <w:r w:rsidRPr="005A11A5">
              <w:rPr>
                <w:rFonts w:ascii="Times New Roman" w:hAnsi="Times New Roman"/>
              </w:rPr>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1204" w:type="pct"/>
          </w:tcPr>
          <w:p w14:paraId="315880F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Обсуждать высказанные предположения «Зачем человеку память?».  Выполнять задание на выбор альтернативного суждения: как лучше запоминать. Работать в группах: составление памятки «Развивай память!» Анализировать : о чём ты узнал, на какие вопросы можешь ответить, о чём тебе хотелось бы ещё узнать.</w:t>
            </w:r>
          </w:p>
        </w:tc>
        <w:tc>
          <w:tcPr>
            <w:tcW w:w="223" w:type="pct"/>
          </w:tcPr>
          <w:p w14:paraId="2B582886" w14:textId="77777777" w:rsidR="005A11A5" w:rsidRPr="005A11A5" w:rsidRDefault="005A11A5" w:rsidP="005A11A5">
            <w:pPr>
              <w:spacing w:after="0" w:line="240" w:lineRule="auto"/>
              <w:jc w:val="center"/>
              <w:rPr>
                <w:rFonts w:ascii="Times New Roman" w:hAnsi="Times New Roman"/>
              </w:rPr>
            </w:pPr>
          </w:p>
        </w:tc>
        <w:tc>
          <w:tcPr>
            <w:tcW w:w="226" w:type="pct"/>
          </w:tcPr>
          <w:p w14:paraId="70175745"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4A7BF3EB" w14:textId="77777777" w:rsidR="005A11A5" w:rsidRPr="005A11A5" w:rsidRDefault="005A11A5" w:rsidP="005A11A5">
            <w:pPr>
              <w:spacing w:after="0" w:line="240" w:lineRule="auto"/>
              <w:jc w:val="center"/>
              <w:rPr>
                <w:rFonts w:ascii="Times New Roman" w:hAnsi="Times New Roman"/>
              </w:rPr>
            </w:pPr>
          </w:p>
        </w:tc>
        <w:tc>
          <w:tcPr>
            <w:tcW w:w="474" w:type="pct"/>
          </w:tcPr>
          <w:p w14:paraId="10494FF9" w14:textId="77777777" w:rsidR="005A11A5" w:rsidRPr="005A11A5" w:rsidRDefault="005A11A5" w:rsidP="005A11A5">
            <w:pPr>
              <w:spacing w:after="0" w:line="240" w:lineRule="auto"/>
              <w:jc w:val="center"/>
              <w:rPr>
                <w:rFonts w:ascii="Times New Roman" w:hAnsi="Times New Roman"/>
              </w:rPr>
            </w:pPr>
          </w:p>
        </w:tc>
      </w:tr>
      <w:tr w:rsidR="005A11A5" w:rsidRPr="005A11A5" w14:paraId="47568232" w14:textId="77777777" w:rsidTr="00036ACB">
        <w:tc>
          <w:tcPr>
            <w:tcW w:w="4526" w:type="pct"/>
            <w:gridSpan w:val="11"/>
          </w:tcPr>
          <w:p w14:paraId="41932D4D"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Твое здоровье</w:t>
            </w:r>
          </w:p>
        </w:tc>
        <w:tc>
          <w:tcPr>
            <w:tcW w:w="474" w:type="pct"/>
          </w:tcPr>
          <w:p w14:paraId="463DAE5A"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27AC08D9" w14:textId="77777777" w:rsidTr="00036ACB">
        <w:tc>
          <w:tcPr>
            <w:tcW w:w="225" w:type="pct"/>
          </w:tcPr>
          <w:p w14:paraId="5CCD874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14-17</w:t>
            </w:r>
          </w:p>
        </w:tc>
        <w:tc>
          <w:tcPr>
            <w:tcW w:w="475" w:type="pct"/>
          </w:tcPr>
          <w:p w14:paraId="53CBF487"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Правила здоровой жизни </w:t>
            </w:r>
          </w:p>
        </w:tc>
        <w:tc>
          <w:tcPr>
            <w:tcW w:w="194" w:type="pct"/>
            <w:gridSpan w:val="2"/>
          </w:tcPr>
          <w:p w14:paraId="5270C64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w:t>
            </w:r>
          </w:p>
        </w:tc>
        <w:tc>
          <w:tcPr>
            <w:tcW w:w="594" w:type="pct"/>
          </w:tcPr>
          <w:p w14:paraId="4B7410A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Здоровье человека. Режим дня школьника. Здоровый </w:t>
            </w:r>
            <w:r w:rsidRPr="005A11A5">
              <w:rPr>
                <w:rFonts w:ascii="Times New Roman" w:hAnsi="Times New Roman"/>
              </w:rPr>
              <w:lastRenderedPageBreak/>
              <w:t>человек – здоровый сон. О правильном питании. Правила закаливания. Можно ли снять усталость?</w:t>
            </w:r>
          </w:p>
        </w:tc>
        <w:tc>
          <w:tcPr>
            <w:tcW w:w="1011" w:type="pct"/>
          </w:tcPr>
          <w:p w14:paraId="3EAE9AC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Понимает, что главное богатство человека – его здоровье.  Составляет режим дня четвероклассника. Составляет  памятку  с </w:t>
            </w:r>
            <w:r w:rsidRPr="005A11A5">
              <w:rPr>
                <w:rFonts w:ascii="Times New Roman" w:hAnsi="Times New Roman"/>
              </w:rPr>
              <w:lastRenderedPageBreak/>
              <w:t xml:space="preserve">правилами здорового сна. Высказывает предположения,  оценивает физическое развитие. Работает в парах. </w:t>
            </w:r>
          </w:p>
          <w:p w14:paraId="4B737C4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Приводит примеры режима дня четвероклассника в выходной и будний день. Называет правила рационального питания. Умеет составить комплекс, упражнений  для систематической и оптимальной физической нагрузки. Составляет текст  по теме урока  (по последовательной серии рисунков).   Представляет информацию в «свёрнутом» виде (памятка).</w:t>
            </w:r>
          </w:p>
          <w:p w14:paraId="2874C44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Соблюдает  правила закаливания, правила здорового образа жизни. Характеризует своими словами значение понятий «гигиена», «закаливание». Знает основные правила личной гигиены. Приводит примеры способов закаливания. Анализирует поведение детей, которые не выполняли правила закаливания. </w:t>
            </w:r>
          </w:p>
          <w:p w14:paraId="2299DE7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Различает понятия «физический и умственный труд».  Анализирует </w:t>
            </w:r>
            <w:r w:rsidRPr="005A11A5">
              <w:rPr>
                <w:rFonts w:ascii="Times New Roman" w:hAnsi="Times New Roman"/>
              </w:rPr>
              <w:lastRenderedPageBreak/>
              <w:t>ситуации, в большей степени вызывающие усталость.  Анализирует упражнения по снятию усталости. Делает вывод о том, что такое усталость и как её устранить.</w:t>
            </w:r>
          </w:p>
          <w:p w14:paraId="03F911F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Различает полезные и вредные привычки.  </w:t>
            </w:r>
          </w:p>
        </w:tc>
        <w:tc>
          <w:tcPr>
            <w:tcW w:w="1204" w:type="pct"/>
          </w:tcPr>
          <w:p w14:paraId="0532FF2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Анализировать: о чём ты узнаешь, на какие вопросы ответишь. Вести учебный диалог: обсуждать  ответы на вопрос «Какие условия нужно соблюдать при составлении </w:t>
            </w:r>
            <w:r w:rsidRPr="005A11A5">
              <w:rPr>
                <w:rFonts w:ascii="Times New Roman" w:hAnsi="Times New Roman"/>
              </w:rPr>
              <w:lastRenderedPageBreak/>
              <w:t>режима дня?» Составлять текст по последовательной серии иллюстраций. Обсуждать вывод: «Что важно учесть при выполнении режима дня?» Читать и пересказывать текст рубрики «Здоровый человек — здоровый сон». Выполнять задание на самоконтроль и самооценку: проверь себя — выполняешь ли ты правила здорового сна.</w:t>
            </w:r>
          </w:p>
          <w:p w14:paraId="1074685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Работать в парах: составление памятки «Правила рационального питания» (на основе иллюстративного материала учебника). Пересказывать текст рубрики «Этот удивительный мир». </w:t>
            </w:r>
          </w:p>
          <w:p w14:paraId="5CD4C42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Вести учебный диалог: обсуждать правила закаливания (на основе текста учебника). Работать с листом самооценивания  «Активность во время учебного диалога». Составлять текст по иллюстрациям учебника. Пересказывать текст рубрики «Жил на свете человек».</w:t>
            </w:r>
          </w:p>
          <w:p w14:paraId="6974E1A1"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Читать текст и выделять его главную мысль. Работать в парах: характеризовать понятия «физический труд» и «умственный труд» (с опорой на иллюстрации учебника). Пересказывать текст рубрики «Этот удивительный мир». Составлять рассказ-описание «Дискобол».</w:t>
            </w:r>
          </w:p>
        </w:tc>
        <w:tc>
          <w:tcPr>
            <w:tcW w:w="223" w:type="pct"/>
          </w:tcPr>
          <w:p w14:paraId="4400CDCE" w14:textId="77777777" w:rsidR="005A11A5" w:rsidRPr="005A11A5" w:rsidRDefault="005A11A5" w:rsidP="005A11A5">
            <w:pPr>
              <w:spacing w:after="0" w:line="240" w:lineRule="auto"/>
              <w:jc w:val="center"/>
              <w:rPr>
                <w:rFonts w:ascii="Times New Roman" w:hAnsi="Times New Roman"/>
              </w:rPr>
            </w:pPr>
          </w:p>
        </w:tc>
        <w:tc>
          <w:tcPr>
            <w:tcW w:w="226" w:type="pct"/>
          </w:tcPr>
          <w:p w14:paraId="6DE43C63"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67ED9906" w14:textId="77777777" w:rsidR="005A11A5" w:rsidRPr="005A11A5" w:rsidRDefault="005A11A5" w:rsidP="005A11A5">
            <w:pPr>
              <w:spacing w:after="0" w:line="240" w:lineRule="auto"/>
              <w:jc w:val="center"/>
              <w:rPr>
                <w:rFonts w:ascii="Times New Roman" w:hAnsi="Times New Roman"/>
              </w:rPr>
            </w:pPr>
          </w:p>
        </w:tc>
        <w:tc>
          <w:tcPr>
            <w:tcW w:w="474" w:type="pct"/>
          </w:tcPr>
          <w:p w14:paraId="21146D26" w14:textId="77777777" w:rsidR="005A11A5" w:rsidRPr="005A11A5" w:rsidRDefault="005A11A5" w:rsidP="005A11A5">
            <w:pPr>
              <w:spacing w:after="0" w:line="240" w:lineRule="auto"/>
              <w:jc w:val="center"/>
              <w:rPr>
                <w:rFonts w:ascii="Times New Roman" w:hAnsi="Times New Roman"/>
              </w:rPr>
            </w:pPr>
          </w:p>
        </w:tc>
      </w:tr>
      <w:tr w:rsidR="005A11A5" w:rsidRPr="005A11A5" w14:paraId="1CC8EBB1" w14:textId="77777777" w:rsidTr="00036ACB">
        <w:tc>
          <w:tcPr>
            <w:tcW w:w="225" w:type="pct"/>
          </w:tcPr>
          <w:p w14:paraId="0DDC2F9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18,19</w:t>
            </w:r>
          </w:p>
        </w:tc>
        <w:tc>
          <w:tcPr>
            <w:tcW w:w="475" w:type="pct"/>
          </w:tcPr>
          <w:p w14:paraId="531AADFD"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Поговорим о вредных привычках</w:t>
            </w:r>
          </w:p>
        </w:tc>
        <w:tc>
          <w:tcPr>
            <w:tcW w:w="194" w:type="pct"/>
            <w:gridSpan w:val="2"/>
          </w:tcPr>
          <w:p w14:paraId="41919F9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0AA47E8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Курение, спиртное, наркотики- опасны для здоровья и жизни</w:t>
            </w:r>
          </w:p>
        </w:tc>
        <w:tc>
          <w:tcPr>
            <w:tcW w:w="1011" w:type="pct"/>
          </w:tcPr>
          <w:p w14:paraId="6396177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Различает полезные и вредные привычки.  Участвует в обсуждении темы. </w:t>
            </w:r>
          </w:p>
          <w:p w14:paraId="100F330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Создает плакат по теме «Осторожно – вредные привычки».</w:t>
            </w:r>
          </w:p>
        </w:tc>
        <w:tc>
          <w:tcPr>
            <w:tcW w:w="1204" w:type="pct"/>
          </w:tcPr>
          <w:p w14:paraId="32267F7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Вести учебный диалог: «Поговорим о вредных привычках». Читать и обсуждать тексты «Курение опасно для здоровья», «Осторожно — спиртное», «Забава, которая приводит к смерти».</w:t>
            </w:r>
          </w:p>
          <w:p w14:paraId="09F5013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Составлять план ответа «Вредные привычки». Работать с рисунками-схемами: составление текста-рассуждения. Оформлять вывод: «Что вносят в жизнь человека вредные привычки?</w:t>
            </w:r>
          </w:p>
        </w:tc>
        <w:tc>
          <w:tcPr>
            <w:tcW w:w="223" w:type="pct"/>
          </w:tcPr>
          <w:p w14:paraId="173BDCDE" w14:textId="77777777" w:rsidR="005A11A5" w:rsidRPr="005A11A5" w:rsidRDefault="005A11A5" w:rsidP="005A11A5">
            <w:pPr>
              <w:spacing w:after="0" w:line="240" w:lineRule="auto"/>
              <w:jc w:val="center"/>
              <w:rPr>
                <w:rFonts w:ascii="Times New Roman" w:hAnsi="Times New Roman"/>
              </w:rPr>
            </w:pPr>
          </w:p>
        </w:tc>
        <w:tc>
          <w:tcPr>
            <w:tcW w:w="226" w:type="pct"/>
          </w:tcPr>
          <w:p w14:paraId="6E94F43B"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636A757D" w14:textId="77777777" w:rsidR="005A11A5" w:rsidRPr="005A11A5" w:rsidRDefault="005A11A5" w:rsidP="005A11A5">
            <w:pPr>
              <w:spacing w:after="0" w:line="240" w:lineRule="auto"/>
              <w:jc w:val="center"/>
              <w:rPr>
                <w:rFonts w:ascii="Times New Roman" w:hAnsi="Times New Roman"/>
              </w:rPr>
            </w:pPr>
          </w:p>
        </w:tc>
        <w:tc>
          <w:tcPr>
            <w:tcW w:w="474" w:type="pct"/>
          </w:tcPr>
          <w:p w14:paraId="062A3892" w14:textId="77777777" w:rsidR="005A11A5" w:rsidRPr="005A11A5" w:rsidRDefault="005A11A5" w:rsidP="005A11A5">
            <w:pPr>
              <w:spacing w:after="0" w:line="240" w:lineRule="auto"/>
              <w:jc w:val="center"/>
              <w:rPr>
                <w:rFonts w:ascii="Times New Roman" w:hAnsi="Times New Roman"/>
              </w:rPr>
            </w:pPr>
          </w:p>
        </w:tc>
      </w:tr>
      <w:tr w:rsidR="005A11A5" w:rsidRPr="005A11A5" w14:paraId="2A3B6280" w14:textId="77777777" w:rsidTr="00036ACB">
        <w:tc>
          <w:tcPr>
            <w:tcW w:w="225" w:type="pct"/>
          </w:tcPr>
          <w:p w14:paraId="6306B70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20,21</w:t>
            </w:r>
          </w:p>
        </w:tc>
        <w:tc>
          <w:tcPr>
            <w:tcW w:w="475" w:type="pct"/>
          </w:tcPr>
          <w:p w14:paraId="13A927B8"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Когда дом становится опасным</w:t>
            </w:r>
          </w:p>
        </w:tc>
        <w:tc>
          <w:tcPr>
            <w:tcW w:w="194" w:type="pct"/>
            <w:gridSpan w:val="2"/>
          </w:tcPr>
          <w:p w14:paraId="5B6587F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611D416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Огонь-друг и враг человека. Правила пользования газовой плитой. Работаем с компьютером</w:t>
            </w:r>
          </w:p>
        </w:tc>
        <w:tc>
          <w:tcPr>
            <w:tcW w:w="1011" w:type="pct"/>
          </w:tcPr>
          <w:p w14:paraId="3A62FB3D"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Объясняет, при каких условиях человек может получить ожог и что при этом нужно делать. Составляет план поведения при пожаре. Составляет памятку «Правила поведения при пожаре», «Как уберечь себя на пожаре».</w:t>
            </w:r>
          </w:p>
          <w:p w14:paraId="024D1F7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Объясняет, как правильно обращаться с острыми предметами, при каких условиях человек может  пораниться и что при этом нужно делать.  </w:t>
            </w:r>
          </w:p>
        </w:tc>
        <w:tc>
          <w:tcPr>
            <w:tcW w:w="1204" w:type="pct"/>
          </w:tcPr>
          <w:p w14:paraId="63BBE21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Вести учебный диалог: обсуждение предположений о возможных причинах возникновения пожара. Читать и обсуждать главную мысль стихотворения С. Маршака «Пожар». Работать с иллюстративным материалом: составлять рассказ-рассуждение. Работать в парах.</w:t>
            </w:r>
          </w:p>
          <w:p w14:paraId="39DD03A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Выполнять игровое упражнение «Как пользоваться газовой плитой». Вести учебный диалог: обсуждать предположение «Может ли компьютер повредить </w:t>
            </w:r>
            <w:r w:rsidRPr="005A11A5">
              <w:rPr>
                <w:rFonts w:ascii="Times New Roman" w:hAnsi="Times New Roman"/>
              </w:rPr>
              <w:lastRenderedPageBreak/>
              <w:t>здоровью?».</w:t>
            </w:r>
          </w:p>
        </w:tc>
        <w:tc>
          <w:tcPr>
            <w:tcW w:w="223" w:type="pct"/>
          </w:tcPr>
          <w:p w14:paraId="6EE27EE6" w14:textId="77777777" w:rsidR="005A11A5" w:rsidRPr="005A11A5" w:rsidRDefault="005A11A5" w:rsidP="005A11A5">
            <w:pPr>
              <w:spacing w:after="0" w:line="240" w:lineRule="auto"/>
              <w:jc w:val="center"/>
              <w:rPr>
                <w:rFonts w:ascii="Times New Roman" w:hAnsi="Times New Roman"/>
              </w:rPr>
            </w:pPr>
          </w:p>
        </w:tc>
        <w:tc>
          <w:tcPr>
            <w:tcW w:w="226" w:type="pct"/>
          </w:tcPr>
          <w:p w14:paraId="022B3E36"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4FFE4C72" w14:textId="77777777" w:rsidR="005A11A5" w:rsidRPr="005A11A5" w:rsidRDefault="005A11A5" w:rsidP="005A11A5">
            <w:pPr>
              <w:spacing w:after="0" w:line="240" w:lineRule="auto"/>
              <w:jc w:val="center"/>
              <w:rPr>
                <w:rFonts w:ascii="Times New Roman" w:hAnsi="Times New Roman"/>
              </w:rPr>
            </w:pPr>
          </w:p>
        </w:tc>
        <w:tc>
          <w:tcPr>
            <w:tcW w:w="474" w:type="pct"/>
          </w:tcPr>
          <w:p w14:paraId="69C79F69" w14:textId="77777777" w:rsidR="005A11A5" w:rsidRPr="005A11A5" w:rsidRDefault="005A11A5" w:rsidP="005A11A5">
            <w:pPr>
              <w:spacing w:after="0" w:line="240" w:lineRule="auto"/>
              <w:jc w:val="center"/>
              <w:rPr>
                <w:rFonts w:ascii="Times New Roman" w:hAnsi="Times New Roman"/>
              </w:rPr>
            </w:pPr>
          </w:p>
        </w:tc>
      </w:tr>
      <w:tr w:rsidR="005A11A5" w:rsidRPr="005A11A5" w14:paraId="645C28C2" w14:textId="77777777" w:rsidTr="00036ACB">
        <w:tc>
          <w:tcPr>
            <w:tcW w:w="225" w:type="pct"/>
          </w:tcPr>
          <w:p w14:paraId="433E9CC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22,23</w:t>
            </w:r>
          </w:p>
        </w:tc>
        <w:tc>
          <w:tcPr>
            <w:tcW w:w="475" w:type="pct"/>
          </w:tcPr>
          <w:p w14:paraId="5411FED9"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Какие опасности подстерегают нас на дороге</w:t>
            </w:r>
          </w:p>
        </w:tc>
        <w:tc>
          <w:tcPr>
            <w:tcW w:w="194" w:type="pct"/>
            <w:gridSpan w:val="2"/>
          </w:tcPr>
          <w:p w14:paraId="516AA24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02E0304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Правила дорожного движения. Правила поведения на улицах и дорогах</w:t>
            </w:r>
          </w:p>
        </w:tc>
        <w:tc>
          <w:tcPr>
            <w:tcW w:w="1011" w:type="pct"/>
          </w:tcPr>
          <w:p w14:paraId="6DA9976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Наблюдает за ситуациями, возникающими в условиях дорожного движения.  Отвечает на вопросы по теме.</w:t>
            </w:r>
          </w:p>
          <w:p w14:paraId="1E22CC7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Анализирует ситуации дорожного движения. Придумывает подписи к рисункам. Принимает участие в ролевой игре-упражнении: «Сигналы регулировщика».</w:t>
            </w:r>
          </w:p>
        </w:tc>
        <w:tc>
          <w:tcPr>
            <w:tcW w:w="1204" w:type="pct"/>
          </w:tcPr>
          <w:p w14:paraId="380B1E6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Обсуждать правила поведения на улице,  важность знаков дорожного движения. Обсуждать высказанные предположения о причинах дорожных происшествий  с детьми.</w:t>
            </w:r>
          </w:p>
          <w:p w14:paraId="1D99B36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Обсуждать жизненные ситуации: «Улица полна неожиданностей». Работать в группах. Оформлять вывод: «Команды регулировщика важнее, чем сигналы светофора и знаки дорожного движения».</w:t>
            </w:r>
          </w:p>
        </w:tc>
        <w:tc>
          <w:tcPr>
            <w:tcW w:w="223" w:type="pct"/>
          </w:tcPr>
          <w:p w14:paraId="2C843E6D" w14:textId="77777777" w:rsidR="005A11A5" w:rsidRPr="005A11A5" w:rsidRDefault="005A11A5" w:rsidP="005A11A5">
            <w:pPr>
              <w:spacing w:after="0" w:line="240" w:lineRule="auto"/>
              <w:jc w:val="center"/>
              <w:rPr>
                <w:rFonts w:ascii="Times New Roman" w:hAnsi="Times New Roman"/>
              </w:rPr>
            </w:pPr>
          </w:p>
        </w:tc>
        <w:tc>
          <w:tcPr>
            <w:tcW w:w="226" w:type="pct"/>
          </w:tcPr>
          <w:p w14:paraId="685BA46D"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1EBFD8B8" w14:textId="77777777" w:rsidR="005A11A5" w:rsidRPr="005A11A5" w:rsidRDefault="005A11A5" w:rsidP="005A11A5">
            <w:pPr>
              <w:spacing w:after="0" w:line="240" w:lineRule="auto"/>
              <w:jc w:val="center"/>
              <w:rPr>
                <w:rFonts w:ascii="Times New Roman" w:hAnsi="Times New Roman"/>
              </w:rPr>
            </w:pPr>
          </w:p>
        </w:tc>
        <w:tc>
          <w:tcPr>
            <w:tcW w:w="474" w:type="pct"/>
          </w:tcPr>
          <w:p w14:paraId="40E9CCA2" w14:textId="77777777" w:rsidR="005A11A5" w:rsidRPr="005A11A5" w:rsidRDefault="005A11A5" w:rsidP="005A11A5">
            <w:pPr>
              <w:spacing w:after="0" w:line="240" w:lineRule="auto"/>
              <w:jc w:val="center"/>
              <w:rPr>
                <w:rFonts w:ascii="Times New Roman" w:hAnsi="Times New Roman"/>
              </w:rPr>
            </w:pPr>
          </w:p>
        </w:tc>
      </w:tr>
      <w:tr w:rsidR="005A11A5" w:rsidRPr="005A11A5" w14:paraId="7EF25DC1" w14:textId="77777777" w:rsidTr="00036ACB">
        <w:tc>
          <w:tcPr>
            <w:tcW w:w="225" w:type="pct"/>
          </w:tcPr>
          <w:p w14:paraId="3E94866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24,25</w:t>
            </w:r>
          </w:p>
        </w:tc>
        <w:tc>
          <w:tcPr>
            <w:tcW w:w="475" w:type="pct"/>
          </w:tcPr>
          <w:p w14:paraId="62F3D9EE"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Если случилась беда…</w:t>
            </w:r>
          </w:p>
        </w:tc>
        <w:tc>
          <w:tcPr>
            <w:tcW w:w="194" w:type="pct"/>
            <w:gridSpan w:val="2"/>
          </w:tcPr>
          <w:p w14:paraId="3FFC5D1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4F8D4A0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Помощь при травмах. Поведение во время грозы, при встрече с опасными животными. Ядовитые грибы и растения</w:t>
            </w:r>
          </w:p>
        </w:tc>
        <w:tc>
          <w:tcPr>
            <w:tcW w:w="1011" w:type="pct"/>
          </w:tcPr>
          <w:p w14:paraId="7A5E9BC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Выполняет практическую работу «Правила оказания первой медицинской помощи». Составляет памятку «Признаки ядовитых растений».</w:t>
            </w:r>
          </w:p>
          <w:p w14:paraId="1A8A1C7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Характеризует своими словами значение понятий «здоровье», «здоровый образ жизни», «системы органов». Объясняет, что все органы в организме составляют единое целое. Называет изученные системы органов. Осознает, что режим дня, правильное питание, гигиена и физкультура укрепляют здоровье. Знает, какие вредные привычки разрушают здоровье человека.</w:t>
            </w:r>
          </w:p>
        </w:tc>
        <w:tc>
          <w:tcPr>
            <w:tcW w:w="1204" w:type="pct"/>
          </w:tcPr>
          <w:p w14:paraId="3F72197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Принимать участие в игре-упражнении: «Помощь при травме». Читать текст «Если гроза застала тебя на прогулке» и выделять его главную мысль. </w:t>
            </w:r>
          </w:p>
          <w:p w14:paraId="1747616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в группах: выбор и пересказ текста («Если тебя укусила пчела», «Ядовитые грибы», «Ядовитые растения»). Читать информацию, представленную в видеофильмах (слайдах). Осознавать необходимость беречь своё здоровье.</w:t>
            </w:r>
          </w:p>
        </w:tc>
        <w:tc>
          <w:tcPr>
            <w:tcW w:w="223" w:type="pct"/>
          </w:tcPr>
          <w:p w14:paraId="28700289" w14:textId="77777777" w:rsidR="005A11A5" w:rsidRPr="005A11A5" w:rsidRDefault="005A11A5" w:rsidP="005A11A5">
            <w:pPr>
              <w:spacing w:after="0" w:line="240" w:lineRule="auto"/>
              <w:jc w:val="center"/>
              <w:rPr>
                <w:rFonts w:ascii="Times New Roman" w:hAnsi="Times New Roman"/>
              </w:rPr>
            </w:pPr>
          </w:p>
        </w:tc>
        <w:tc>
          <w:tcPr>
            <w:tcW w:w="226" w:type="pct"/>
          </w:tcPr>
          <w:p w14:paraId="6C1E0700" w14:textId="77777777" w:rsidR="005A11A5" w:rsidRPr="005A11A5" w:rsidRDefault="005A11A5" w:rsidP="005A11A5">
            <w:pPr>
              <w:spacing w:after="0" w:line="240" w:lineRule="auto"/>
              <w:jc w:val="center"/>
              <w:rPr>
                <w:rFonts w:ascii="Times New Roman" w:hAnsi="Times New Roman"/>
              </w:rPr>
            </w:pPr>
          </w:p>
        </w:tc>
        <w:tc>
          <w:tcPr>
            <w:tcW w:w="373" w:type="pct"/>
            <w:gridSpan w:val="2"/>
          </w:tcPr>
          <w:p w14:paraId="56FF84E8" w14:textId="77777777" w:rsidR="005A11A5" w:rsidRPr="005A11A5" w:rsidRDefault="005A11A5" w:rsidP="005A11A5">
            <w:pPr>
              <w:spacing w:after="0" w:line="240" w:lineRule="auto"/>
              <w:jc w:val="center"/>
              <w:rPr>
                <w:rFonts w:ascii="Times New Roman" w:hAnsi="Times New Roman"/>
              </w:rPr>
            </w:pPr>
          </w:p>
        </w:tc>
        <w:tc>
          <w:tcPr>
            <w:tcW w:w="474" w:type="pct"/>
          </w:tcPr>
          <w:p w14:paraId="239AA681" w14:textId="77777777" w:rsidR="005A11A5" w:rsidRPr="005A11A5" w:rsidRDefault="005A11A5" w:rsidP="005A11A5">
            <w:pPr>
              <w:spacing w:after="0" w:line="240" w:lineRule="auto"/>
              <w:jc w:val="center"/>
              <w:rPr>
                <w:rFonts w:ascii="Times New Roman" w:hAnsi="Times New Roman"/>
              </w:rPr>
            </w:pPr>
          </w:p>
        </w:tc>
      </w:tr>
      <w:tr w:rsidR="005A11A5" w:rsidRPr="005A11A5" w14:paraId="2897C73F" w14:textId="77777777" w:rsidTr="00036ACB">
        <w:tc>
          <w:tcPr>
            <w:tcW w:w="4526" w:type="pct"/>
            <w:gridSpan w:val="11"/>
          </w:tcPr>
          <w:p w14:paraId="3303AC7A"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Человек – часть природы</w:t>
            </w:r>
          </w:p>
        </w:tc>
        <w:tc>
          <w:tcPr>
            <w:tcW w:w="474" w:type="pct"/>
          </w:tcPr>
          <w:p w14:paraId="2EFC856F"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280D6344" w14:textId="77777777" w:rsidTr="00036ACB">
        <w:tc>
          <w:tcPr>
            <w:tcW w:w="225" w:type="pct"/>
          </w:tcPr>
          <w:p w14:paraId="61C3802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26</w:t>
            </w:r>
          </w:p>
        </w:tc>
        <w:tc>
          <w:tcPr>
            <w:tcW w:w="475" w:type="pct"/>
          </w:tcPr>
          <w:p w14:paraId="2417F77D"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Чем человек </w:t>
            </w:r>
            <w:r w:rsidRPr="005A11A5">
              <w:rPr>
                <w:rFonts w:ascii="Times New Roman" w:hAnsi="Times New Roman"/>
              </w:rPr>
              <w:lastRenderedPageBreak/>
              <w:t>отличается от животных</w:t>
            </w:r>
          </w:p>
        </w:tc>
        <w:tc>
          <w:tcPr>
            <w:tcW w:w="194" w:type="pct"/>
            <w:gridSpan w:val="2"/>
          </w:tcPr>
          <w:p w14:paraId="467E4D6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1</w:t>
            </w:r>
          </w:p>
        </w:tc>
        <w:tc>
          <w:tcPr>
            <w:tcW w:w="594" w:type="pct"/>
          </w:tcPr>
          <w:p w14:paraId="766C3DD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Человек </w:t>
            </w:r>
            <w:r w:rsidRPr="005A11A5">
              <w:rPr>
                <w:rFonts w:ascii="Times New Roman" w:hAnsi="Times New Roman"/>
              </w:rPr>
              <w:lastRenderedPageBreak/>
              <w:t>прямоходящий. Человек-существо разумное и общественное. Человек умеет думать и говорить</w:t>
            </w:r>
          </w:p>
        </w:tc>
        <w:tc>
          <w:tcPr>
            <w:tcW w:w="1011" w:type="pct"/>
          </w:tcPr>
          <w:p w14:paraId="318D174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Работает с </w:t>
            </w:r>
            <w:r w:rsidRPr="005A11A5">
              <w:rPr>
                <w:rFonts w:ascii="Times New Roman" w:hAnsi="Times New Roman"/>
              </w:rPr>
              <w:lastRenderedPageBreak/>
              <w:t>иллюстрационным материалом. Составляет рассказ о значении речи в жизни людей. Работает в группах: описательный рассказ на тему «Развитие человека от рождения до старости». Строит рассказ-рассуждение: «Значение речи в жизни людей» (на основе «чтения» рисунков учебника).</w:t>
            </w:r>
          </w:p>
        </w:tc>
        <w:tc>
          <w:tcPr>
            <w:tcW w:w="1204" w:type="pct"/>
          </w:tcPr>
          <w:p w14:paraId="0CC2E53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Анализировать: о чём ты узнаешь </w:t>
            </w:r>
            <w:r w:rsidRPr="005A11A5">
              <w:rPr>
                <w:rFonts w:ascii="Times New Roman" w:hAnsi="Times New Roman"/>
              </w:rPr>
              <w:lastRenderedPageBreak/>
              <w:t>в этом разделе, на какие вопросы ответишь. Вести учебный диалог: обсуждение высказанных предположений по вопросу «Чем человек отличается от животных?» (на основе иллюстраций учебника). Читать и обсуждать текст «Человек умеет думать и говорить».</w:t>
            </w:r>
          </w:p>
        </w:tc>
        <w:tc>
          <w:tcPr>
            <w:tcW w:w="223" w:type="pct"/>
          </w:tcPr>
          <w:p w14:paraId="2BE07ACC"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5DD3BBB3" w14:textId="77777777" w:rsidR="005A11A5" w:rsidRPr="005A11A5" w:rsidRDefault="005A11A5" w:rsidP="005A11A5">
            <w:pPr>
              <w:spacing w:after="0" w:line="240" w:lineRule="auto"/>
              <w:jc w:val="center"/>
              <w:rPr>
                <w:rFonts w:ascii="Times New Roman" w:hAnsi="Times New Roman"/>
              </w:rPr>
            </w:pPr>
          </w:p>
        </w:tc>
        <w:tc>
          <w:tcPr>
            <w:tcW w:w="310" w:type="pct"/>
          </w:tcPr>
          <w:p w14:paraId="1ED4A8D5" w14:textId="77777777" w:rsidR="005A11A5" w:rsidRPr="005A11A5" w:rsidRDefault="005A11A5" w:rsidP="005A11A5">
            <w:pPr>
              <w:spacing w:after="0" w:line="240" w:lineRule="auto"/>
              <w:jc w:val="center"/>
              <w:rPr>
                <w:rFonts w:ascii="Times New Roman" w:hAnsi="Times New Roman"/>
              </w:rPr>
            </w:pPr>
          </w:p>
        </w:tc>
        <w:tc>
          <w:tcPr>
            <w:tcW w:w="474" w:type="pct"/>
          </w:tcPr>
          <w:p w14:paraId="5F5DAEF2" w14:textId="77777777" w:rsidR="005A11A5" w:rsidRPr="005A11A5" w:rsidRDefault="005A11A5" w:rsidP="005A11A5">
            <w:pPr>
              <w:spacing w:after="0" w:line="240" w:lineRule="auto"/>
              <w:jc w:val="center"/>
              <w:rPr>
                <w:rFonts w:ascii="Times New Roman" w:hAnsi="Times New Roman"/>
              </w:rPr>
            </w:pPr>
          </w:p>
        </w:tc>
      </w:tr>
      <w:tr w:rsidR="005A11A5" w:rsidRPr="005A11A5" w14:paraId="7329B491" w14:textId="77777777" w:rsidTr="00036ACB">
        <w:tc>
          <w:tcPr>
            <w:tcW w:w="225" w:type="pct"/>
          </w:tcPr>
          <w:p w14:paraId="24A5EA0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27,28</w:t>
            </w:r>
          </w:p>
        </w:tc>
        <w:tc>
          <w:tcPr>
            <w:tcW w:w="475" w:type="pct"/>
          </w:tcPr>
          <w:p w14:paraId="0C0F6BC8"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От рождения до старости</w:t>
            </w:r>
          </w:p>
        </w:tc>
        <w:tc>
          <w:tcPr>
            <w:tcW w:w="194" w:type="pct"/>
            <w:gridSpan w:val="2"/>
          </w:tcPr>
          <w:p w14:paraId="46A6805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7C967BA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Счастливая пора детства. Что необходимо для роста и развития человека. Почему пожилым людям нужна помощь</w:t>
            </w:r>
          </w:p>
        </w:tc>
        <w:tc>
          <w:tcPr>
            <w:tcW w:w="1011" w:type="pct"/>
          </w:tcPr>
          <w:p w14:paraId="3412545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Анализирует информацию видеофильма «Что 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w:t>
            </w:r>
          </w:p>
        </w:tc>
        <w:tc>
          <w:tcPr>
            <w:tcW w:w="1204" w:type="pct"/>
          </w:tcPr>
          <w:p w14:paraId="3E39662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Вести учебный диалог: обсуждать высказанные суждения. Строить рассказ-рассуждение на основе иллюстраций учебника. Читать информацию, представленную в таблице. Обсуждать проблему. Составлять план текста «Почему пожилым людям нужна твоя помощь». Работать с рубрикой «Картинная галерея»: рассказ-описание по картине. Составлять рассказ из личного опыта. Анализировать шмуцтитул: о чём ты узнал, на какие вопросы можешь ответить, о чём тебе хотелось бы ещё узнать.</w:t>
            </w:r>
          </w:p>
        </w:tc>
        <w:tc>
          <w:tcPr>
            <w:tcW w:w="223" w:type="pct"/>
          </w:tcPr>
          <w:p w14:paraId="3B104E31"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7B9482D7" w14:textId="77777777" w:rsidR="005A11A5" w:rsidRPr="005A11A5" w:rsidRDefault="005A11A5" w:rsidP="005A11A5">
            <w:pPr>
              <w:spacing w:after="0" w:line="240" w:lineRule="auto"/>
              <w:jc w:val="center"/>
              <w:rPr>
                <w:rFonts w:ascii="Times New Roman" w:hAnsi="Times New Roman"/>
              </w:rPr>
            </w:pPr>
          </w:p>
        </w:tc>
        <w:tc>
          <w:tcPr>
            <w:tcW w:w="310" w:type="pct"/>
          </w:tcPr>
          <w:p w14:paraId="0B6C7888" w14:textId="77777777" w:rsidR="005A11A5" w:rsidRPr="005A11A5" w:rsidRDefault="005A11A5" w:rsidP="005A11A5">
            <w:pPr>
              <w:spacing w:after="0" w:line="240" w:lineRule="auto"/>
              <w:jc w:val="center"/>
              <w:rPr>
                <w:rFonts w:ascii="Times New Roman" w:hAnsi="Times New Roman"/>
              </w:rPr>
            </w:pPr>
          </w:p>
        </w:tc>
        <w:tc>
          <w:tcPr>
            <w:tcW w:w="474" w:type="pct"/>
          </w:tcPr>
          <w:p w14:paraId="5B58A7C9" w14:textId="77777777" w:rsidR="005A11A5" w:rsidRPr="005A11A5" w:rsidRDefault="005A11A5" w:rsidP="005A11A5">
            <w:pPr>
              <w:spacing w:after="0" w:line="240" w:lineRule="auto"/>
              <w:jc w:val="center"/>
              <w:rPr>
                <w:rFonts w:ascii="Times New Roman" w:hAnsi="Times New Roman"/>
              </w:rPr>
            </w:pPr>
          </w:p>
        </w:tc>
      </w:tr>
      <w:tr w:rsidR="005A11A5" w:rsidRPr="005A11A5" w14:paraId="5BD20BFC" w14:textId="77777777" w:rsidTr="00036ACB">
        <w:tc>
          <w:tcPr>
            <w:tcW w:w="4526" w:type="pct"/>
            <w:gridSpan w:val="11"/>
          </w:tcPr>
          <w:p w14:paraId="220103C2"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Человек среди людей</w:t>
            </w:r>
          </w:p>
        </w:tc>
        <w:tc>
          <w:tcPr>
            <w:tcW w:w="474" w:type="pct"/>
          </w:tcPr>
          <w:p w14:paraId="1BF9DE4E"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75C38BE6" w14:textId="77777777" w:rsidTr="00036ACB">
        <w:tc>
          <w:tcPr>
            <w:tcW w:w="225" w:type="pct"/>
          </w:tcPr>
          <w:p w14:paraId="24229E7C"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29</w:t>
            </w:r>
          </w:p>
        </w:tc>
        <w:tc>
          <w:tcPr>
            <w:tcW w:w="475" w:type="pct"/>
          </w:tcPr>
          <w:p w14:paraId="5F26D004" w14:textId="77777777" w:rsidR="005A11A5" w:rsidRPr="005A11A5" w:rsidRDefault="005A11A5" w:rsidP="005A11A5">
            <w:pPr>
              <w:spacing w:after="0" w:line="240" w:lineRule="auto"/>
              <w:ind w:left="-108" w:right="-108"/>
              <w:jc w:val="both"/>
              <w:rPr>
                <w:rFonts w:ascii="Times New Roman" w:hAnsi="Times New Roman"/>
              </w:rPr>
            </w:pPr>
            <w:r w:rsidRPr="005A11A5">
              <w:rPr>
                <w:rFonts w:ascii="Times New Roman" w:hAnsi="Times New Roman"/>
              </w:rPr>
              <w:t>Поговорим о доброте</w:t>
            </w:r>
          </w:p>
        </w:tc>
        <w:tc>
          <w:tcPr>
            <w:tcW w:w="194" w:type="pct"/>
            <w:gridSpan w:val="2"/>
          </w:tcPr>
          <w:p w14:paraId="6F07028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7AF9673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«Добрый человек придет - словно свету принесет»</w:t>
            </w:r>
          </w:p>
        </w:tc>
        <w:tc>
          <w:tcPr>
            <w:tcW w:w="1011" w:type="pct"/>
          </w:tcPr>
          <w:p w14:paraId="4CF95ED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Работает с иллюстрационным материалом. Пересказывает и делает выводы о прочитанном произведении. Умеет вести беседу. Применяет  правила </w:t>
            </w:r>
            <w:r w:rsidRPr="005A11A5">
              <w:rPr>
                <w:rFonts w:ascii="Times New Roman" w:hAnsi="Times New Roman"/>
              </w:rPr>
              <w:lastRenderedPageBreak/>
              <w:t>общения. Работает в группах. Моделирует ситуации, раскрывающие поведение человека среди людей.</w:t>
            </w:r>
          </w:p>
        </w:tc>
        <w:tc>
          <w:tcPr>
            <w:tcW w:w="1204" w:type="pct"/>
          </w:tcPr>
          <w:p w14:paraId="15B8C21D"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Анализировать шмуцтитул. Вести учебный диалог: обсуждать жизненные ситуации с нравственных позиций. Объяснять смысл крылатых выражений. Оформлять вывод.</w:t>
            </w:r>
          </w:p>
          <w:p w14:paraId="6BFBA21B" w14:textId="77777777" w:rsidR="005A11A5" w:rsidRPr="005A11A5" w:rsidRDefault="005A11A5" w:rsidP="005A11A5">
            <w:pPr>
              <w:spacing w:after="0" w:line="240" w:lineRule="auto"/>
              <w:jc w:val="both"/>
              <w:rPr>
                <w:rFonts w:ascii="Times New Roman" w:hAnsi="Times New Roman"/>
              </w:rPr>
            </w:pPr>
          </w:p>
        </w:tc>
        <w:tc>
          <w:tcPr>
            <w:tcW w:w="223" w:type="pct"/>
          </w:tcPr>
          <w:p w14:paraId="2F86E244"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64A3194D" w14:textId="77777777" w:rsidR="005A11A5" w:rsidRPr="005A11A5" w:rsidRDefault="005A11A5" w:rsidP="005A11A5">
            <w:pPr>
              <w:spacing w:after="0" w:line="240" w:lineRule="auto"/>
              <w:jc w:val="center"/>
              <w:rPr>
                <w:rFonts w:ascii="Times New Roman" w:hAnsi="Times New Roman"/>
              </w:rPr>
            </w:pPr>
          </w:p>
        </w:tc>
        <w:tc>
          <w:tcPr>
            <w:tcW w:w="310" w:type="pct"/>
          </w:tcPr>
          <w:p w14:paraId="600E8D91" w14:textId="77777777" w:rsidR="005A11A5" w:rsidRPr="005A11A5" w:rsidRDefault="005A11A5" w:rsidP="005A11A5">
            <w:pPr>
              <w:spacing w:after="0" w:line="240" w:lineRule="auto"/>
              <w:jc w:val="center"/>
              <w:rPr>
                <w:rFonts w:ascii="Times New Roman" w:hAnsi="Times New Roman"/>
              </w:rPr>
            </w:pPr>
          </w:p>
        </w:tc>
        <w:tc>
          <w:tcPr>
            <w:tcW w:w="474" w:type="pct"/>
          </w:tcPr>
          <w:p w14:paraId="2959D16A" w14:textId="77777777" w:rsidR="005A11A5" w:rsidRPr="005A11A5" w:rsidRDefault="005A11A5" w:rsidP="005A11A5">
            <w:pPr>
              <w:spacing w:after="0" w:line="240" w:lineRule="auto"/>
              <w:jc w:val="center"/>
              <w:rPr>
                <w:rFonts w:ascii="Times New Roman" w:hAnsi="Times New Roman"/>
              </w:rPr>
            </w:pPr>
          </w:p>
        </w:tc>
      </w:tr>
      <w:tr w:rsidR="005A11A5" w:rsidRPr="005A11A5" w14:paraId="0BA84E7C" w14:textId="77777777" w:rsidTr="00036ACB">
        <w:tc>
          <w:tcPr>
            <w:tcW w:w="225" w:type="pct"/>
          </w:tcPr>
          <w:p w14:paraId="69DADFD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30-32</w:t>
            </w:r>
          </w:p>
        </w:tc>
        <w:tc>
          <w:tcPr>
            <w:tcW w:w="475" w:type="pct"/>
          </w:tcPr>
          <w:p w14:paraId="0CC9A9CD"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Поговорим о справедливости, трудолюбии, честности</w:t>
            </w:r>
          </w:p>
        </w:tc>
        <w:tc>
          <w:tcPr>
            <w:tcW w:w="194" w:type="pct"/>
            <w:gridSpan w:val="2"/>
          </w:tcPr>
          <w:p w14:paraId="2F83D28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w:t>
            </w:r>
          </w:p>
        </w:tc>
        <w:tc>
          <w:tcPr>
            <w:tcW w:w="594" w:type="pct"/>
          </w:tcPr>
          <w:p w14:paraId="6F30293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Что такое справедливость. Почему нужно быть справедливым. «Правдой мир стоит». Почему человек должен трудиться. Что такое смелость. Можно ли воспитать смелость</w:t>
            </w:r>
          </w:p>
        </w:tc>
        <w:tc>
          <w:tcPr>
            <w:tcW w:w="1011" w:type="pct"/>
          </w:tcPr>
          <w:p w14:paraId="25AAB25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 Составляет план ответа по теме «Что такое справедливость».</w:t>
            </w:r>
          </w:p>
          <w:p w14:paraId="2089BCC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Делает вывод, что страх – это врожденная эмоция человека, которая позволяет ему сохранить жизнь, избежать неприятностей, уберегает его от непродуманных поступков. Приводит примеры ситуаций, в которых  надо действовать вопреки страху, решительно.  </w:t>
            </w:r>
          </w:p>
        </w:tc>
        <w:tc>
          <w:tcPr>
            <w:tcW w:w="1204" w:type="pct"/>
          </w:tcPr>
          <w:p w14:paraId="5F1B149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Вести учебный диалог: обсуждение качеств героев «Сказки о рыбаке и рыбке» А. Пушкина. Работать в группах: оценивать жизненные ситуации (кого из героев можно назвать справедливым). Оформлять вывод «Кого называют справедливым». Выполнять задание на самооценку участия в совместной деятельности (справедливо ли я вёл себя в процессе совместной деятельности). </w:t>
            </w:r>
          </w:p>
          <w:p w14:paraId="2CF12AC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Читать и обсуждать текст «Первый подвиг Геракла». Вести учебный диалог: обсуждать проблему «Смелость — это отсутствие страха или умение его преодолевать?» Объяснять смысл пословицы «Смелость города берёт».</w:t>
            </w:r>
          </w:p>
        </w:tc>
        <w:tc>
          <w:tcPr>
            <w:tcW w:w="223" w:type="pct"/>
          </w:tcPr>
          <w:p w14:paraId="3B0343A0"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07462C77" w14:textId="77777777" w:rsidR="005A11A5" w:rsidRPr="005A11A5" w:rsidRDefault="005A11A5" w:rsidP="005A11A5">
            <w:pPr>
              <w:spacing w:after="0" w:line="240" w:lineRule="auto"/>
              <w:jc w:val="center"/>
              <w:rPr>
                <w:rFonts w:ascii="Times New Roman" w:hAnsi="Times New Roman"/>
              </w:rPr>
            </w:pPr>
          </w:p>
        </w:tc>
        <w:tc>
          <w:tcPr>
            <w:tcW w:w="310" w:type="pct"/>
          </w:tcPr>
          <w:p w14:paraId="2A2494D1" w14:textId="77777777" w:rsidR="005A11A5" w:rsidRPr="005A11A5" w:rsidRDefault="005A11A5" w:rsidP="005A11A5">
            <w:pPr>
              <w:spacing w:after="0" w:line="240" w:lineRule="auto"/>
              <w:jc w:val="center"/>
              <w:rPr>
                <w:rFonts w:ascii="Times New Roman" w:hAnsi="Times New Roman"/>
              </w:rPr>
            </w:pPr>
          </w:p>
        </w:tc>
        <w:tc>
          <w:tcPr>
            <w:tcW w:w="474" w:type="pct"/>
          </w:tcPr>
          <w:p w14:paraId="586DE99F" w14:textId="77777777" w:rsidR="005A11A5" w:rsidRPr="005A11A5" w:rsidRDefault="005A11A5" w:rsidP="005A11A5">
            <w:pPr>
              <w:widowControl w:val="0"/>
              <w:suppressAutoHyphens/>
              <w:autoSpaceDN w:val="0"/>
              <w:spacing w:after="120"/>
              <w:jc w:val="center"/>
              <w:textAlignment w:val="baseline"/>
              <w:rPr>
                <w:rFonts w:ascii="Times New Roman" w:hAnsi="Times New Roman"/>
                <w:kern w:val="3"/>
                <w:lang w:eastAsia="ja-JP" w:bidi="fa-IR"/>
              </w:rPr>
            </w:pPr>
            <w:r w:rsidRPr="005A11A5">
              <w:rPr>
                <w:rFonts w:ascii="Times New Roman" w:hAnsi="Times New Roman"/>
                <w:kern w:val="3"/>
                <w:lang w:eastAsia="ja-JP" w:bidi="fa-IR"/>
              </w:rPr>
              <w:t>Литературное чтение «В.Гюго «Козетта» урок 32</w:t>
            </w:r>
          </w:p>
        </w:tc>
      </w:tr>
      <w:tr w:rsidR="005A11A5" w:rsidRPr="005A11A5" w14:paraId="3CED818F" w14:textId="77777777" w:rsidTr="00036ACB">
        <w:tc>
          <w:tcPr>
            <w:tcW w:w="225" w:type="pct"/>
          </w:tcPr>
          <w:p w14:paraId="52D796B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33,34</w:t>
            </w:r>
          </w:p>
        </w:tc>
        <w:tc>
          <w:tcPr>
            <w:tcW w:w="475" w:type="pct"/>
          </w:tcPr>
          <w:p w14:paraId="33BE59CD"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Умеешь ли ты общаться</w:t>
            </w:r>
          </w:p>
        </w:tc>
        <w:tc>
          <w:tcPr>
            <w:tcW w:w="194" w:type="pct"/>
            <w:gridSpan w:val="2"/>
          </w:tcPr>
          <w:p w14:paraId="2887ED7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01AD6F2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Что значит уметь общаться. Правила общения. Можно ли научиться общаться. Просто ли написать </w:t>
            </w:r>
            <w:r w:rsidRPr="005A11A5">
              <w:rPr>
                <w:rFonts w:ascii="Times New Roman" w:hAnsi="Times New Roman"/>
              </w:rPr>
              <w:lastRenderedPageBreak/>
              <w:t>письмо. Правила общения с незнакомыми людми</w:t>
            </w:r>
          </w:p>
        </w:tc>
        <w:tc>
          <w:tcPr>
            <w:tcW w:w="1011" w:type="pct"/>
          </w:tcPr>
          <w:p w14:paraId="758D25B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Обсуждает коммуникационные ситуации. Определяет, какие из представленных диалогов можно называть культурными  и почему. </w:t>
            </w:r>
          </w:p>
          <w:p w14:paraId="42ECF0C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Фиксирует условия успешной коммуникативной деятельности людей. </w:t>
            </w:r>
            <w:r w:rsidRPr="005A11A5">
              <w:rPr>
                <w:rFonts w:ascii="Times New Roman" w:hAnsi="Times New Roman"/>
              </w:rPr>
              <w:lastRenderedPageBreak/>
              <w:t>Осознает необходимость толерантного отношения к окружающим людям.</w:t>
            </w:r>
          </w:p>
        </w:tc>
        <w:tc>
          <w:tcPr>
            <w:tcW w:w="1204" w:type="pct"/>
          </w:tcPr>
          <w:p w14:paraId="16DE6A5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Вести учебный диалог: обсуждать жизненные ситуации и события, изображённых в художественных произведениях. Составлять памятку «Культура общения». Работать в группах: сравнивать диалоги сказки «По щучьему велению». Оформлять вывод. Работать в группах: сравнивать и </w:t>
            </w:r>
            <w:r w:rsidRPr="005A11A5">
              <w:rPr>
                <w:rFonts w:ascii="Times New Roman" w:hAnsi="Times New Roman"/>
              </w:rPr>
              <w:lastRenderedPageBreak/>
              <w:t>анализировать  письменную речь, представленную в разных письмах.</w:t>
            </w:r>
          </w:p>
          <w:p w14:paraId="6DA2A08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в парах: составлять памятку «Если в дверь   чём ты узнал, на какие вопросы можешь ответить, о чём тебе хотелось бы ещё узнать.</w:t>
            </w:r>
          </w:p>
          <w:p w14:paraId="12F6920D" w14:textId="77777777" w:rsidR="005A11A5" w:rsidRPr="005A11A5" w:rsidRDefault="005A11A5" w:rsidP="005A11A5">
            <w:pPr>
              <w:spacing w:after="0" w:line="240" w:lineRule="auto"/>
              <w:jc w:val="both"/>
              <w:rPr>
                <w:rFonts w:ascii="Times New Roman" w:hAnsi="Times New Roman"/>
              </w:rPr>
            </w:pPr>
          </w:p>
        </w:tc>
        <w:tc>
          <w:tcPr>
            <w:tcW w:w="223" w:type="pct"/>
          </w:tcPr>
          <w:p w14:paraId="184DB931"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78C656AD" w14:textId="77777777" w:rsidR="005A11A5" w:rsidRPr="005A11A5" w:rsidRDefault="005A11A5" w:rsidP="005A11A5">
            <w:pPr>
              <w:spacing w:after="0" w:line="240" w:lineRule="auto"/>
              <w:jc w:val="center"/>
              <w:rPr>
                <w:rFonts w:ascii="Times New Roman" w:hAnsi="Times New Roman"/>
              </w:rPr>
            </w:pPr>
          </w:p>
        </w:tc>
        <w:tc>
          <w:tcPr>
            <w:tcW w:w="310" w:type="pct"/>
          </w:tcPr>
          <w:p w14:paraId="6BF82ECB" w14:textId="77777777" w:rsidR="005A11A5" w:rsidRPr="005A11A5" w:rsidRDefault="005A11A5" w:rsidP="005A11A5">
            <w:pPr>
              <w:spacing w:after="0" w:line="240" w:lineRule="auto"/>
              <w:jc w:val="center"/>
              <w:rPr>
                <w:rFonts w:ascii="Times New Roman" w:hAnsi="Times New Roman"/>
              </w:rPr>
            </w:pPr>
          </w:p>
        </w:tc>
        <w:tc>
          <w:tcPr>
            <w:tcW w:w="474" w:type="pct"/>
          </w:tcPr>
          <w:p w14:paraId="2B281D01" w14:textId="77777777" w:rsidR="005A11A5" w:rsidRPr="005A11A5" w:rsidRDefault="005A11A5" w:rsidP="005A11A5">
            <w:pPr>
              <w:spacing w:after="0" w:line="240" w:lineRule="auto"/>
              <w:jc w:val="center"/>
              <w:rPr>
                <w:rFonts w:ascii="Times New Roman" w:hAnsi="Times New Roman"/>
              </w:rPr>
            </w:pPr>
          </w:p>
        </w:tc>
      </w:tr>
      <w:tr w:rsidR="005A11A5" w:rsidRPr="005A11A5" w14:paraId="4F759502" w14:textId="77777777" w:rsidTr="00036ACB">
        <w:tc>
          <w:tcPr>
            <w:tcW w:w="4526" w:type="pct"/>
            <w:gridSpan w:val="11"/>
          </w:tcPr>
          <w:p w14:paraId="7E902EC0"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Родная страна: от края до края</w:t>
            </w:r>
          </w:p>
        </w:tc>
        <w:tc>
          <w:tcPr>
            <w:tcW w:w="474" w:type="pct"/>
          </w:tcPr>
          <w:p w14:paraId="7C5E79DA"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1185B2A4" w14:textId="77777777" w:rsidTr="00036ACB">
        <w:tc>
          <w:tcPr>
            <w:tcW w:w="225" w:type="pct"/>
          </w:tcPr>
          <w:p w14:paraId="6CE24E7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35-38</w:t>
            </w:r>
          </w:p>
        </w:tc>
        <w:tc>
          <w:tcPr>
            <w:tcW w:w="475" w:type="pct"/>
          </w:tcPr>
          <w:p w14:paraId="40E8CB73" w14:textId="77777777" w:rsidR="005A11A5" w:rsidRPr="005A11A5" w:rsidRDefault="005A11A5" w:rsidP="005A11A5">
            <w:pPr>
              <w:spacing w:after="0" w:line="240" w:lineRule="auto"/>
              <w:ind w:left="-108" w:right="-108"/>
              <w:jc w:val="both"/>
              <w:rPr>
                <w:rFonts w:ascii="Times New Roman" w:hAnsi="Times New Roman"/>
              </w:rPr>
            </w:pPr>
            <w:r w:rsidRPr="005A11A5">
              <w:rPr>
                <w:rFonts w:ascii="Times New Roman" w:hAnsi="Times New Roman"/>
              </w:rPr>
              <w:t>Природные зоны</w:t>
            </w:r>
          </w:p>
        </w:tc>
        <w:tc>
          <w:tcPr>
            <w:tcW w:w="194" w:type="pct"/>
            <w:gridSpan w:val="2"/>
          </w:tcPr>
          <w:p w14:paraId="3DD1D8D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w:t>
            </w:r>
          </w:p>
        </w:tc>
        <w:tc>
          <w:tcPr>
            <w:tcW w:w="594" w:type="pct"/>
          </w:tcPr>
          <w:p w14:paraId="36777BD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Почему человек должен знать свою родину. Природные зоны России: Арктика, тундра, тайга, смешанные леса, степь, пустыня, влажные субтропики</w:t>
            </w:r>
          </w:p>
        </w:tc>
        <w:tc>
          <w:tcPr>
            <w:tcW w:w="1011" w:type="pct"/>
          </w:tcPr>
          <w:p w14:paraId="20D64CC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Характеризует природные зоны: «арктические пустыни» и «тундра».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характеристика почвы, специфика растительного и животного мира. </w:t>
            </w:r>
          </w:p>
          <w:p w14:paraId="584D5E0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Характеризует природные зоны «тайга», «зона смешанных лесов».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w:t>
            </w:r>
            <w:r w:rsidRPr="005A11A5">
              <w:rPr>
                <w:rFonts w:ascii="Times New Roman" w:hAnsi="Times New Roman"/>
              </w:rPr>
              <w:lastRenderedPageBreak/>
              <w:t>длительность холодных (летних месяцев), характеристику почвы, специфику растительного и животного мира.</w:t>
            </w:r>
          </w:p>
          <w:p w14:paraId="2B1D925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1204" w:type="pct"/>
          </w:tcPr>
          <w:p w14:paraId="2884760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Анализировать: о чём ты узнаешь в этом разделе, на какие вопросы ты ответишь. Вести учебный диалог: обсуждать предположение, почему большинство животных Арктики имеют белую или очень светлую окраску, для чего полярной сове густой перьевой покров. Составлять тезисы по тексту рубрики «Знакомься: наша Родина». Вести учебный диалог: обсуждать предположение, почему полярная ива достигает пяти метров в длину, а не в высоту. Сравнивать картины Арктики и тундры (с опорой на иллюстрации и видеоматериалы).</w:t>
            </w:r>
          </w:p>
          <w:p w14:paraId="7CB1345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Читать и обсуждать текст «Тайга». Работать в группах: составлять план-пересказ текста рубрик «Знакомься: наша Родина», «Этот удивительный мир», «Жил на свете человек». Читать и обсуждать текст «Зона смешанных и широколиственных лесов». Упражняться в классификации: заполнять таблицы (на основе </w:t>
            </w:r>
            <w:r w:rsidRPr="005A11A5">
              <w:rPr>
                <w:rFonts w:ascii="Times New Roman" w:hAnsi="Times New Roman"/>
              </w:rPr>
              <w:lastRenderedPageBreak/>
              <w:t>иллюстраций учебника и справочных материалов). Находить информацию в справочной литературе; готовить презентацию по изученной теме.</w:t>
            </w:r>
          </w:p>
          <w:p w14:paraId="3531341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Работать в группах: готовить вывод  об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14:paraId="3BA71078"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Оценивать участие в совместной деятельности. Упражняться в классификации: заполнять таблицу. Самостоятельно подготовить рассказ о субтропиках (по желанию — с презентацией).</w:t>
            </w:r>
          </w:p>
        </w:tc>
        <w:tc>
          <w:tcPr>
            <w:tcW w:w="223" w:type="pct"/>
          </w:tcPr>
          <w:p w14:paraId="132FB073"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2790F1FD" w14:textId="77777777" w:rsidR="005A11A5" w:rsidRPr="005A11A5" w:rsidRDefault="005A11A5" w:rsidP="005A11A5">
            <w:pPr>
              <w:spacing w:after="0" w:line="240" w:lineRule="auto"/>
              <w:jc w:val="center"/>
              <w:rPr>
                <w:rFonts w:ascii="Times New Roman" w:hAnsi="Times New Roman"/>
              </w:rPr>
            </w:pPr>
          </w:p>
        </w:tc>
        <w:tc>
          <w:tcPr>
            <w:tcW w:w="310" w:type="pct"/>
          </w:tcPr>
          <w:p w14:paraId="7EA031F3" w14:textId="77777777" w:rsidR="005A11A5" w:rsidRPr="005A11A5" w:rsidRDefault="005A11A5" w:rsidP="005A11A5">
            <w:pPr>
              <w:spacing w:after="0" w:line="240" w:lineRule="auto"/>
              <w:jc w:val="center"/>
              <w:rPr>
                <w:rFonts w:ascii="Times New Roman" w:hAnsi="Times New Roman"/>
              </w:rPr>
            </w:pPr>
          </w:p>
        </w:tc>
        <w:tc>
          <w:tcPr>
            <w:tcW w:w="474" w:type="pct"/>
          </w:tcPr>
          <w:p w14:paraId="62A93C93" w14:textId="77777777" w:rsidR="005A11A5" w:rsidRPr="005A11A5" w:rsidRDefault="005A11A5" w:rsidP="005A11A5">
            <w:pPr>
              <w:spacing w:after="0" w:line="240" w:lineRule="auto"/>
              <w:jc w:val="center"/>
              <w:rPr>
                <w:rFonts w:ascii="Times New Roman" w:hAnsi="Times New Roman"/>
              </w:rPr>
            </w:pPr>
          </w:p>
        </w:tc>
      </w:tr>
      <w:tr w:rsidR="005A11A5" w:rsidRPr="005A11A5" w14:paraId="4A5EA97B" w14:textId="77777777" w:rsidTr="00036ACB">
        <w:tc>
          <w:tcPr>
            <w:tcW w:w="225" w:type="pct"/>
          </w:tcPr>
          <w:p w14:paraId="5122EBE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39</w:t>
            </w:r>
          </w:p>
        </w:tc>
        <w:tc>
          <w:tcPr>
            <w:tcW w:w="475" w:type="pct"/>
          </w:tcPr>
          <w:p w14:paraId="43C020AE"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Почвы России</w:t>
            </w:r>
          </w:p>
        </w:tc>
        <w:tc>
          <w:tcPr>
            <w:tcW w:w="194" w:type="pct"/>
            <w:gridSpan w:val="2"/>
          </w:tcPr>
          <w:p w14:paraId="3CB29C6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2B2742E2"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Почва – среда обитания растений и животных. Что такое плодородная почва. Охрана почв России</w:t>
            </w:r>
          </w:p>
        </w:tc>
        <w:tc>
          <w:tcPr>
            <w:tcW w:w="1011" w:type="pct"/>
          </w:tcPr>
          <w:p w14:paraId="1C3DB0A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Анализирует состав почвы. Создает коллективный проект «Берег реки» с изображением среза земли с почвенным слоем и нижележащими слоями. Делает вывод, что любое природное существо полезно и имеет свое место в природе независимо от внешней непривлекательности. </w:t>
            </w:r>
          </w:p>
        </w:tc>
        <w:tc>
          <w:tcPr>
            <w:tcW w:w="1204" w:type="pct"/>
          </w:tcPr>
          <w:p w14:paraId="05AF5E6D" w14:textId="77777777" w:rsidR="005A11A5" w:rsidRPr="005A11A5" w:rsidRDefault="005A11A5" w:rsidP="005A11A5">
            <w:pPr>
              <w:spacing w:after="0" w:line="240" w:lineRule="auto"/>
              <w:rPr>
                <w:rFonts w:ascii="Times New Roman" w:hAnsi="Times New Roman"/>
              </w:rPr>
            </w:pPr>
            <w:r w:rsidRPr="005A11A5">
              <w:rPr>
                <w:rFonts w:ascii="Times New Roman" w:hAnsi="Times New Roman"/>
                <w:iCs/>
              </w:rPr>
              <w:t xml:space="preserve">Проводить опыт: </w:t>
            </w:r>
            <w:r w:rsidRPr="005A11A5">
              <w:rPr>
                <w:rFonts w:ascii="Times New Roman" w:hAnsi="Times New Roman"/>
              </w:rPr>
              <w:t xml:space="preserve">состав почвы. </w:t>
            </w:r>
            <w:r w:rsidRPr="005A11A5">
              <w:rPr>
                <w:rFonts w:ascii="Times New Roman" w:hAnsi="Times New Roman"/>
                <w:iCs/>
              </w:rPr>
              <w:t>Вести учебный диалог: что</w:t>
            </w:r>
            <w:r w:rsidRPr="005A11A5">
              <w:rPr>
                <w:rFonts w:ascii="Times New Roman" w:hAnsi="Times New Roman"/>
              </w:rPr>
              <w:t xml:space="preserve"> такое почва (анализ текста учебника и результатов опыта). </w:t>
            </w:r>
            <w:r w:rsidRPr="005A11A5">
              <w:rPr>
                <w:rFonts w:ascii="Times New Roman" w:hAnsi="Times New Roman"/>
                <w:iCs/>
              </w:rPr>
              <w:t xml:space="preserve">Обсуждать проблему: </w:t>
            </w:r>
            <w:r w:rsidRPr="005A11A5">
              <w:rPr>
                <w:rFonts w:ascii="Times New Roman" w:hAnsi="Times New Roman"/>
              </w:rPr>
              <w:t>«Есть ли в природе вредные суще</w:t>
            </w:r>
            <w:r w:rsidRPr="005A11A5">
              <w:rPr>
                <w:rFonts w:ascii="Times New Roman" w:hAnsi="Times New Roman"/>
              </w:rPr>
              <w:softHyphen/>
              <w:t xml:space="preserve">ства» (на основе текста рубрики «Этот удивительный мир»). </w:t>
            </w:r>
          </w:p>
          <w:p w14:paraId="33C627F5" w14:textId="77777777" w:rsidR="005A11A5" w:rsidRPr="005A11A5" w:rsidRDefault="005A11A5" w:rsidP="005A11A5">
            <w:pPr>
              <w:spacing w:after="0" w:line="240" w:lineRule="auto"/>
              <w:rPr>
                <w:rFonts w:ascii="Times New Roman" w:hAnsi="Times New Roman"/>
              </w:rPr>
            </w:pPr>
          </w:p>
        </w:tc>
        <w:tc>
          <w:tcPr>
            <w:tcW w:w="223" w:type="pct"/>
          </w:tcPr>
          <w:p w14:paraId="53F7A9DC"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5F3C3E2D" w14:textId="77777777" w:rsidR="005A11A5" w:rsidRPr="005A11A5" w:rsidRDefault="005A11A5" w:rsidP="005A11A5">
            <w:pPr>
              <w:spacing w:after="0" w:line="240" w:lineRule="auto"/>
              <w:jc w:val="center"/>
              <w:rPr>
                <w:rFonts w:ascii="Times New Roman" w:hAnsi="Times New Roman"/>
              </w:rPr>
            </w:pPr>
          </w:p>
        </w:tc>
        <w:tc>
          <w:tcPr>
            <w:tcW w:w="310" w:type="pct"/>
          </w:tcPr>
          <w:p w14:paraId="252A3BB6" w14:textId="77777777" w:rsidR="005A11A5" w:rsidRPr="005A11A5" w:rsidRDefault="005A11A5" w:rsidP="005A11A5">
            <w:pPr>
              <w:spacing w:after="0" w:line="240" w:lineRule="auto"/>
              <w:jc w:val="center"/>
              <w:rPr>
                <w:rFonts w:ascii="Times New Roman" w:hAnsi="Times New Roman"/>
              </w:rPr>
            </w:pPr>
          </w:p>
        </w:tc>
        <w:tc>
          <w:tcPr>
            <w:tcW w:w="474" w:type="pct"/>
          </w:tcPr>
          <w:p w14:paraId="60417627" w14:textId="77777777" w:rsidR="005A11A5" w:rsidRPr="005A11A5" w:rsidRDefault="005A11A5" w:rsidP="005A11A5">
            <w:pPr>
              <w:spacing w:after="0" w:line="240" w:lineRule="auto"/>
              <w:jc w:val="center"/>
              <w:rPr>
                <w:rFonts w:ascii="Times New Roman" w:hAnsi="Times New Roman"/>
              </w:rPr>
            </w:pPr>
          </w:p>
        </w:tc>
      </w:tr>
      <w:tr w:rsidR="005A11A5" w:rsidRPr="005A11A5" w14:paraId="1E7EA983" w14:textId="77777777" w:rsidTr="00036ACB">
        <w:tc>
          <w:tcPr>
            <w:tcW w:w="225" w:type="pct"/>
          </w:tcPr>
          <w:p w14:paraId="2C98C26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40</w:t>
            </w:r>
          </w:p>
        </w:tc>
        <w:tc>
          <w:tcPr>
            <w:tcW w:w="475" w:type="pct"/>
          </w:tcPr>
          <w:p w14:paraId="7B67BB44"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Рельеф России</w:t>
            </w:r>
          </w:p>
        </w:tc>
        <w:tc>
          <w:tcPr>
            <w:tcW w:w="194" w:type="pct"/>
            <w:gridSpan w:val="2"/>
          </w:tcPr>
          <w:p w14:paraId="5588209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6256B7C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Особенности поверхности территории России. «Главные» </w:t>
            </w:r>
            <w:r w:rsidRPr="005A11A5">
              <w:rPr>
                <w:rFonts w:ascii="Times New Roman" w:hAnsi="Times New Roman"/>
              </w:rPr>
              <w:lastRenderedPageBreak/>
              <w:t>равнины России, основные горы: Урал, Кавказ</w:t>
            </w:r>
          </w:p>
        </w:tc>
        <w:tc>
          <w:tcPr>
            <w:tcW w:w="1011" w:type="pct"/>
          </w:tcPr>
          <w:p w14:paraId="33D59B0C" w14:textId="77777777" w:rsidR="005A11A5" w:rsidRPr="005A11A5" w:rsidRDefault="005A11A5" w:rsidP="005A11A5">
            <w:pPr>
              <w:spacing w:after="0" w:line="240" w:lineRule="auto"/>
              <w:rPr>
                <w:rFonts w:ascii="Times New Roman" w:hAnsi="Times New Roman"/>
                <w:bCs/>
              </w:rPr>
            </w:pPr>
            <w:r w:rsidRPr="005A11A5">
              <w:rPr>
                <w:rFonts w:ascii="Times New Roman" w:hAnsi="Times New Roman"/>
                <w:bCs/>
              </w:rPr>
              <w:lastRenderedPageBreak/>
              <w:t>Работает с картой: находит разные рельефы, узнает и различает по цвету равнины России.  Х</w:t>
            </w:r>
            <w:r w:rsidRPr="005A11A5">
              <w:rPr>
                <w:rFonts w:ascii="Times New Roman" w:hAnsi="Times New Roman"/>
              </w:rPr>
              <w:t xml:space="preserve">арактеризует понятия «рельеф», </w:t>
            </w:r>
            <w:r w:rsidRPr="005A11A5">
              <w:rPr>
                <w:rFonts w:ascii="Times New Roman" w:hAnsi="Times New Roman"/>
              </w:rPr>
              <w:lastRenderedPageBreak/>
              <w:t>«равнина».</w:t>
            </w:r>
          </w:p>
        </w:tc>
        <w:tc>
          <w:tcPr>
            <w:tcW w:w="1204" w:type="pct"/>
          </w:tcPr>
          <w:p w14:paraId="24A9ECF5" w14:textId="77777777" w:rsidR="005A11A5" w:rsidRPr="005A11A5" w:rsidRDefault="005A11A5" w:rsidP="005A11A5">
            <w:pPr>
              <w:spacing w:after="0" w:line="240" w:lineRule="auto"/>
              <w:rPr>
                <w:rFonts w:ascii="Times New Roman" w:hAnsi="Times New Roman"/>
              </w:rPr>
            </w:pPr>
            <w:r w:rsidRPr="005A11A5">
              <w:rPr>
                <w:rFonts w:ascii="Times New Roman" w:hAnsi="Times New Roman"/>
                <w:iCs/>
              </w:rPr>
              <w:lastRenderedPageBreak/>
              <w:t xml:space="preserve">Вести учебный диалог: </w:t>
            </w:r>
            <w:r w:rsidRPr="005A11A5">
              <w:rPr>
                <w:rFonts w:ascii="Times New Roman" w:hAnsi="Times New Roman"/>
              </w:rPr>
              <w:t xml:space="preserve">обсуждение истинности высказывания «Правомерны ли слова: Россия – страна великих равнин?» </w:t>
            </w:r>
            <w:r w:rsidRPr="005A11A5">
              <w:rPr>
                <w:rFonts w:ascii="Times New Roman" w:hAnsi="Times New Roman"/>
                <w:iCs/>
              </w:rPr>
              <w:t xml:space="preserve">Работать с картой: </w:t>
            </w:r>
            <w:r w:rsidRPr="005A11A5">
              <w:rPr>
                <w:rFonts w:ascii="Times New Roman" w:hAnsi="Times New Roman"/>
              </w:rPr>
              <w:lastRenderedPageBreak/>
              <w:t>описывать местонахождение Восточно-Европейской и Западно-Сибирской равнин. Анализировать текст «Восточно-Европейская равнина».</w:t>
            </w:r>
          </w:p>
        </w:tc>
        <w:tc>
          <w:tcPr>
            <w:tcW w:w="223" w:type="pct"/>
          </w:tcPr>
          <w:p w14:paraId="25F4456D"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271838F2" w14:textId="77777777" w:rsidR="005A11A5" w:rsidRPr="005A11A5" w:rsidRDefault="005A11A5" w:rsidP="005A11A5">
            <w:pPr>
              <w:spacing w:after="0" w:line="240" w:lineRule="auto"/>
              <w:jc w:val="center"/>
              <w:rPr>
                <w:rFonts w:ascii="Times New Roman" w:hAnsi="Times New Roman"/>
              </w:rPr>
            </w:pPr>
          </w:p>
        </w:tc>
        <w:tc>
          <w:tcPr>
            <w:tcW w:w="310" w:type="pct"/>
          </w:tcPr>
          <w:p w14:paraId="674D674A" w14:textId="77777777" w:rsidR="005A11A5" w:rsidRPr="005A11A5" w:rsidRDefault="005A11A5" w:rsidP="005A11A5">
            <w:pPr>
              <w:spacing w:after="0" w:line="240" w:lineRule="auto"/>
              <w:jc w:val="center"/>
              <w:rPr>
                <w:rFonts w:ascii="Times New Roman" w:hAnsi="Times New Roman"/>
              </w:rPr>
            </w:pPr>
          </w:p>
        </w:tc>
        <w:tc>
          <w:tcPr>
            <w:tcW w:w="474" w:type="pct"/>
          </w:tcPr>
          <w:p w14:paraId="1F8077BF" w14:textId="77777777" w:rsidR="005A11A5" w:rsidRPr="005A11A5" w:rsidRDefault="005A11A5" w:rsidP="005A11A5">
            <w:pPr>
              <w:spacing w:after="0" w:line="240" w:lineRule="auto"/>
              <w:jc w:val="center"/>
              <w:rPr>
                <w:rFonts w:ascii="Times New Roman" w:hAnsi="Times New Roman"/>
              </w:rPr>
            </w:pPr>
          </w:p>
        </w:tc>
      </w:tr>
      <w:tr w:rsidR="005A11A5" w:rsidRPr="005A11A5" w14:paraId="7D2F4825" w14:textId="77777777" w:rsidTr="00036ACB">
        <w:tc>
          <w:tcPr>
            <w:tcW w:w="225" w:type="pct"/>
          </w:tcPr>
          <w:p w14:paraId="7C39D93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41</w:t>
            </w:r>
          </w:p>
        </w:tc>
        <w:tc>
          <w:tcPr>
            <w:tcW w:w="475" w:type="pct"/>
          </w:tcPr>
          <w:p w14:paraId="524FBA0C"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Когда возводили города</w:t>
            </w:r>
          </w:p>
        </w:tc>
        <w:tc>
          <w:tcPr>
            <w:tcW w:w="194" w:type="pct"/>
            <w:gridSpan w:val="2"/>
          </w:tcPr>
          <w:p w14:paraId="57A143E3"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60B63A0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Кок выбиралось место для строительства города. «Кремлевские» города</w:t>
            </w:r>
          </w:p>
        </w:tc>
        <w:tc>
          <w:tcPr>
            <w:tcW w:w="1011" w:type="pct"/>
          </w:tcPr>
          <w:p w14:paraId="49DCDADC"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Составляет опоры для пересказа (условные, графические, пиктографические). Различает кремлёвские города и их достопримечательности. </w:t>
            </w:r>
          </w:p>
          <w:p w14:paraId="38C50C3B"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Выполняет  интеллектуальные действия: высказывание предположения; анализ, обобщение изученного материала; установление причин исторического факта и события. Пересказывает  с опорой на иллюстративный материал. Понимает правила совместной деятельности в парах. Оценивает деятельность. Готовит презентацию сообщения.</w:t>
            </w:r>
          </w:p>
        </w:tc>
        <w:tc>
          <w:tcPr>
            <w:tcW w:w="1204" w:type="pct"/>
          </w:tcPr>
          <w:p w14:paraId="7A72F2E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с рубрикой «Вспомни». Читать и анализировать текст «Как выбиралось место для строительства города»: характеризовать города как населённые пункты. Обсуждать проблемы: «Каковы причины выбора места для основания города». Обсуждать сообщения учащихся (подготовленные дома): «Кремлёвские города» (с презентацией).</w:t>
            </w:r>
          </w:p>
        </w:tc>
        <w:tc>
          <w:tcPr>
            <w:tcW w:w="223" w:type="pct"/>
          </w:tcPr>
          <w:p w14:paraId="26DD35A0"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0F5F0D79" w14:textId="77777777" w:rsidR="005A11A5" w:rsidRPr="005A11A5" w:rsidRDefault="005A11A5" w:rsidP="005A11A5">
            <w:pPr>
              <w:spacing w:after="0" w:line="240" w:lineRule="auto"/>
              <w:jc w:val="center"/>
              <w:rPr>
                <w:rFonts w:ascii="Times New Roman" w:hAnsi="Times New Roman"/>
              </w:rPr>
            </w:pPr>
          </w:p>
        </w:tc>
        <w:tc>
          <w:tcPr>
            <w:tcW w:w="310" w:type="pct"/>
          </w:tcPr>
          <w:p w14:paraId="4C94A656" w14:textId="77777777" w:rsidR="005A11A5" w:rsidRPr="005A11A5" w:rsidRDefault="005A11A5" w:rsidP="005A11A5">
            <w:pPr>
              <w:spacing w:after="0" w:line="240" w:lineRule="auto"/>
              <w:jc w:val="center"/>
              <w:rPr>
                <w:rFonts w:ascii="Times New Roman" w:hAnsi="Times New Roman"/>
              </w:rPr>
            </w:pPr>
          </w:p>
        </w:tc>
        <w:tc>
          <w:tcPr>
            <w:tcW w:w="474" w:type="pct"/>
          </w:tcPr>
          <w:p w14:paraId="7DBE00BD" w14:textId="77777777" w:rsidR="005A11A5" w:rsidRPr="005A11A5" w:rsidRDefault="005A11A5" w:rsidP="005A11A5">
            <w:pPr>
              <w:spacing w:after="0" w:line="240" w:lineRule="auto"/>
              <w:jc w:val="center"/>
              <w:rPr>
                <w:rFonts w:ascii="Times New Roman" w:hAnsi="Times New Roman"/>
              </w:rPr>
            </w:pPr>
          </w:p>
        </w:tc>
      </w:tr>
      <w:tr w:rsidR="005A11A5" w:rsidRPr="005A11A5" w14:paraId="150C0467" w14:textId="77777777" w:rsidTr="00036ACB">
        <w:tc>
          <w:tcPr>
            <w:tcW w:w="225" w:type="pct"/>
          </w:tcPr>
          <w:p w14:paraId="19EFAC7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42</w:t>
            </w:r>
          </w:p>
        </w:tc>
        <w:tc>
          <w:tcPr>
            <w:tcW w:w="475" w:type="pct"/>
          </w:tcPr>
          <w:p w14:paraId="1AB79F1B"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Названия улиц</w:t>
            </w:r>
          </w:p>
        </w:tc>
        <w:tc>
          <w:tcPr>
            <w:tcW w:w="194" w:type="pct"/>
            <w:gridSpan w:val="2"/>
          </w:tcPr>
          <w:p w14:paraId="115F94C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1ADBFC4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Почему улицы так называются</w:t>
            </w:r>
          </w:p>
        </w:tc>
        <w:tc>
          <w:tcPr>
            <w:tcW w:w="1011" w:type="pct"/>
          </w:tcPr>
          <w:p w14:paraId="0468E83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Работает в парах: 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они возникли.</w:t>
            </w:r>
          </w:p>
        </w:tc>
        <w:tc>
          <w:tcPr>
            <w:tcW w:w="1204" w:type="pct"/>
          </w:tcPr>
          <w:p w14:paraId="47A0311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Выделять причины, по которым определяется выбор названий улиц: исторические события, имена выдающихся людей, специфика трудовой деятельности жителей и др. Высказывание предположений на тему «Рождение названия улицы»</w:t>
            </w:r>
          </w:p>
        </w:tc>
        <w:tc>
          <w:tcPr>
            <w:tcW w:w="223" w:type="pct"/>
          </w:tcPr>
          <w:p w14:paraId="6788D76F"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07BDBC7B" w14:textId="77777777" w:rsidR="005A11A5" w:rsidRPr="005A11A5" w:rsidRDefault="005A11A5" w:rsidP="005A11A5">
            <w:pPr>
              <w:spacing w:after="0" w:line="240" w:lineRule="auto"/>
              <w:jc w:val="center"/>
              <w:rPr>
                <w:rFonts w:ascii="Times New Roman" w:hAnsi="Times New Roman"/>
              </w:rPr>
            </w:pPr>
          </w:p>
        </w:tc>
        <w:tc>
          <w:tcPr>
            <w:tcW w:w="310" w:type="pct"/>
          </w:tcPr>
          <w:p w14:paraId="14F47787" w14:textId="77777777" w:rsidR="005A11A5" w:rsidRPr="005A11A5" w:rsidRDefault="005A11A5" w:rsidP="005A11A5">
            <w:pPr>
              <w:spacing w:after="0" w:line="240" w:lineRule="auto"/>
              <w:jc w:val="center"/>
              <w:rPr>
                <w:rFonts w:ascii="Times New Roman" w:hAnsi="Times New Roman"/>
              </w:rPr>
            </w:pPr>
          </w:p>
        </w:tc>
        <w:tc>
          <w:tcPr>
            <w:tcW w:w="474" w:type="pct"/>
          </w:tcPr>
          <w:p w14:paraId="019A3C68" w14:textId="77777777" w:rsidR="005A11A5" w:rsidRPr="005A11A5" w:rsidRDefault="005A11A5" w:rsidP="005A11A5">
            <w:pPr>
              <w:spacing w:after="0" w:line="240" w:lineRule="auto"/>
              <w:jc w:val="center"/>
              <w:rPr>
                <w:rFonts w:ascii="Times New Roman" w:hAnsi="Times New Roman"/>
              </w:rPr>
            </w:pPr>
          </w:p>
        </w:tc>
      </w:tr>
      <w:tr w:rsidR="005A11A5" w:rsidRPr="005A11A5" w14:paraId="79A78D0C" w14:textId="77777777" w:rsidTr="00036ACB">
        <w:tc>
          <w:tcPr>
            <w:tcW w:w="225" w:type="pct"/>
          </w:tcPr>
          <w:p w14:paraId="091193C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43,4</w:t>
            </w:r>
            <w:r w:rsidRPr="005A11A5">
              <w:rPr>
                <w:rFonts w:ascii="Times New Roman" w:hAnsi="Times New Roman"/>
              </w:rPr>
              <w:lastRenderedPageBreak/>
              <w:t>4</w:t>
            </w:r>
          </w:p>
        </w:tc>
        <w:tc>
          <w:tcPr>
            <w:tcW w:w="475" w:type="pct"/>
          </w:tcPr>
          <w:p w14:paraId="025DF1CD"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lastRenderedPageBreak/>
              <w:t xml:space="preserve">Россия и ее </w:t>
            </w:r>
            <w:r w:rsidRPr="005A11A5">
              <w:rPr>
                <w:rFonts w:ascii="Times New Roman" w:hAnsi="Times New Roman"/>
              </w:rPr>
              <w:lastRenderedPageBreak/>
              <w:t>соседи</w:t>
            </w:r>
          </w:p>
        </w:tc>
        <w:tc>
          <w:tcPr>
            <w:tcW w:w="194" w:type="pct"/>
            <w:gridSpan w:val="2"/>
          </w:tcPr>
          <w:p w14:paraId="6911F46A"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2</w:t>
            </w:r>
          </w:p>
        </w:tc>
        <w:tc>
          <w:tcPr>
            <w:tcW w:w="594" w:type="pct"/>
          </w:tcPr>
          <w:p w14:paraId="70DA6BC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Россия и ее </w:t>
            </w:r>
            <w:r w:rsidRPr="005A11A5">
              <w:rPr>
                <w:rFonts w:ascii="Times New Roman" w:hAnsi="Times New Roman"/>
              </w:rPr>
              <w:lastRenderedPageBreak/>
              <w:t>ближайшие соседи. Япония – страна восходящего солнца. Китай – восточный сосед России. Финдяндия и Дания – северные соседи России. Особенности природы, экономики, культуры стран – соседей России</w:t>
            </w:r>
          </w:p>
        </w:tc>
        <w:tc>
          <w:tcPr>
            <w:tcW w:w="1011" w:type="pct"/>
          </w:tcPr>
          <w:p w14:paraId="06657B4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Проводит виртуальную </w:t>
            </w:r>
            <w:r w:rsidRPr="005A11A5">
              <w:rPr>
                <w:rFonts w:ascii="Times New Roman" w:hAnsi="Times New Roman"/>
              </w:rPr>
              <w:lastRenderedPageBreak/>
              <w:t xml:space="preserve">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p>
          <w:p w14:paraId="7E36048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p>
          <w:p w14:paraId="7958139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1204" w:type="pct"/>
          </w:tcPr>
          <w:p w14:paraId="42F58252"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Слушать рассказ учителя: «Япония </w:t>
            </w:r>
            <w:r w:rsidRPr="005A11A5">
              <w:rPr>
                <w:rFonts w:ascii="Times New Roman" w:hAnsi="Times New Roman"/>
              </w:rPr>
              <w:lastRenderedPageBreak/>
              <w:t>— Страна восходящего солнца». Смотреть и анализировать  видеоматериалы. Читать и пересказывать текст «Япония – Страна восходящего солнца». Выполнять творческое задание (воображаемая ситуация): «Чем меня поразил город Токио?» (с опорой на иллюстративный материал).</w:t>
            </w:r>
          </w:p>
          <w:p w14:paraId="5F95493F"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Работать в парах: сравнивать портреты (китаец, русский), описание внешнего вида людей разных национальностей. Анализировать результаты деятельности в парах (удачи, трудности, их причины). Читать текст «Китай — страна природных контрастов», смотреть видеоматериалы. Составлять план рассказа-рассуждения. Самостоятельно готовить рассказ о Финляндии.</w:t>
            </w:r>
          </w:p>
          <w:p w14:paraId="7D27DE55"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Составлять рассказ на одну из предложенных тем («Дания — островное государство», «Столица Дании», «Великий гражданин Дании — Х. К. Андерсен») с использованием карты и справочной литературы. Оформлять вывод по теме. Анализировать  шмуцтитул: что мы узнали, чему научились.</w:t>
            </w:r>
          </w:p>
        </w:tc>
        <w:tc>
          <w:tcPr>
            <w:tcW w:w="223" w:type="pct"/>
          </w:tcPr>
          <w:p w14:paraId="7D896B05"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1BDBA0AB" w14:textId="77777777" w:rsidR="005A11A5" w:rsidRPr="005A11A5" w:rsidRDefault="005A11A5" w:rsidP="005A11A5">
            <w:pPr>
              <w:spacing w:after="0" w:line="240" w:lineRule="auto"/>
              <w:jc w:val="center"/>
              <w:rPr>
                <w:rFonts w:ascii="Times New Roman" w:hAnsi="Times New Roman"/>
              </w:rPr>
            </w:pPr>
          </w:p>
        </w:tc>
        <w:tc>
          <w:tcPr>
            <w:tcW w:w="310" w:type="pct"/>
          </w:tcPr>
          <w:p w14:paraId="53AF91B8" w14:textId="77777777" w:rsidR="005A11A5" w:rsidRPr="005A11A5" w:rsidRDefault="005A11A5" w:rsidP="005A11A5">
            <w:pPr>
              <w:spacing w:after="0" w:line="240" w:lineRule="auto"/>
              <w:jc w:val="center"/>
              <w:rPr>
                <w:rFonts w:ascii="Times New Roman" w:hAnsi="Times New Roman"/>
              </w:rPr>
            </w:pPr>
          </w:p>
        </w:tc>
        <w:tc>
          <w:tcPr>
            <w:tcW w:w="474" w:type="pct"/>
          </w:tcPr>
          <w:p w14:paraId="11761245" w14:textId="77777777" w:rsidR="005A11A5" w:rsidRPr="005A11A5" w:rsidRDefault="005A11A5" w:rsidP="005A11A5">
            <w:pPr>
              <w:spacing w:after="0" w:line="240" w:lineRule="auto"/>
              <w:jc w:val="center"/>
              <w:rPr>
                <w:rFonts w:ascii="Times New Roman" w:hAnsi="Times New Roman"/>
              </w:rPr>
            </w:pPr>
          </w:p>
        </w:tc>
      </w:tr>
      <w:tr w:rsidR="005A11A5" w:rsidRPr="005A11A5" w14:paraId="4B4725C8" w14:textId="77777777" w:rsidTr="00036ACB">
        <w:tc>
          <w:tcPr>
            <w:tcW w:w="4526" w:type="pct"/>
            <w:gridSpan w:val="11"/>
          </w:tcPr>
          <w:p w14:paraId="2BDAF71A"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Человек – творец культурных ценностей</w:t>
            </w:r>
          </w:p>
        </w:tc>
        <w:tc>
          <w:tcPr>
            <w:tcW w:w="474" w:type="pct"/>
          </w:tcPr>
          <w:p w14:paraId="0A467019"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6DED9602" w14:textId="77777777" w:rsidTr="00036ACB">
        <w:tc>
          <w:tcPr>
            <w:tcW w:w="225" w:type="pct"/>
          </w:tcPr>
          <w:p w14:paraId="0381341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45</w:t>
            </w:r>
          </w:p>
        </w:tc>
        <w:tc>
          <w:tcPr>
            <w:tcW w:w="475" w:type="pct"/>
          </w:tcPr>
          <w:p w14:paraId="0EB70B74"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Из истории письменности</w:t>
            </w:r>
          </w:p>
        </w:tc>
        <w:tc>
          <w:tcPr>
            <w:tcW w:w="194" w:type="pct"/>
            <w:gridSpan w:val="2"/>
          </w:tcPr>
          <w:p w14:paraId="1F3F191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52B33B4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Что такое культура. </w:t>
            </w:r>
            <w:r w:rsidRPr="005A11A5">
              <w:rPr>
                <w:rFonts w:ascii="Times New Roman" w:hAnsi="Times New Roman"/>
              </w:rPr>
              <w:lastRenderedPageBreak/>
              <w:t>«Рисунчатое письмо». Создание славянской азбуки. Летопись – рукописная книга</w:t>
            </w:r>
          </w:p>
        </w:tc>
        <w:tc>
          <w:tcPr>
            <w:tcW w:w="1011" w:type="pct"/>
          </w:tcPr>
          <w:p w14:paraId="40F7345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Соотносит произведение искусства с его автором. </w:t>
            </w:r>
            <w:r w:rsidRPr="005A11A5">
              <w:rPr>
                <w:rFonts w:ascii="Times New Roman" w:hAnsi="Times New Roman"/>
              </w:rPr>
              <w:lastRenderedPageBreak/>
              <w:t xml:space="preserve">Называет имена выдающихся деятелей литературы и искусства разных исторических эпох и их произведения. </w:t>
            </w:r>
          </w:p>
          <w:p w14:paraId="66A0DED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w:t>
            </w:r>
          </w:p>
        </w:tc>
        <w:tc>
          <w:tcPr>
            <w:tcW w:w="1204" w:type="pct"/>
          </w:tcPr>
          <w:p w14:paraId="44922FD4"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Вести учебный диалог: обсуждение проблемы, почему </w:t>
            </w:r>
            <w:r w:rsidRPr="005A11A5">
              <w:rPr>
                <w:rFonts w:ascii="Times New Roman" w:hAnsi="Times New Roman"/>
              </w:rPr>
              <w:lastRenderedPageBreak/>
              <w:t>гражданин государства должен знать культуру своей Родины. Составлять рассказ «Чем я люблю заниматься?». Читать  информацию, представленную в графическом (схема) и иллюстративном виде.</w:t>
            </w:r>
          </w:p>
          <w:p w14:paraId="3741C1AA"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Сравнивать собственные высказывания с текстом учебника «Летопись — рукописная книга». Работать в группах: представлять текст в зашифрованном знаковом виде (пиктограммы). Читать пиктограммы. Оценивать совместную деятельность: удачен ли был её результат. Пересказывать текст рубрики «Жил на свете человек».</w:t>
            </w:r>
          </w:p>
        </w:tc>
        <w:tc>
          <w:tcPr>
            <w:tcW w:w="223" w:type="pct"/>
          </w:tcPr>
          <w:p w14:paraId="70AF74F1"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162627C1" w14:textId="77777777" w:rsidR="005A11A5" w:rsidRPr="005A11A5" w:rsidRDefault="005A11A5" w:rsidP="005A11A5">
            <w:pPr>
              <w:spacing w:after="0" w:line="240" w:lineRule="auto"/>
              <w:jc w:val="center"/>
              <w:rPr>
                <w:rFonts w:ascii="Times New Roman" w:hAnsi="Times New Roman"/>
              </w:rPr>
            </w:pPr>
          </w:p>
        </w:tc>
        <w:tc>
          <w:tcPr>
            <w:tcW w:w="310" w:type="pct"/>
          </w:tcPr>
          <w:p w14:paraId="50CFE7A9" w14:textId="77777777" w:rsidR="005A11A5" w:rsidRPr="005A11A5" w:rsidRDefault="005A11A5" w:rsidP="005A11A5">
            <w:pPr>
              <w:spacing w:after="0" w:line="240" w:lineRule="auto"/>
              <w:jc w:val="center"/>
              <w:rPr>
                <w:rFonts w:ascii="Times New Roman" w:hAnsi="Times New Roman"/>
              </w:rPr>
            </w:pPr>
          </w:p>
        </w:tc>
        <w:tc>
          <w:tcPr>
            <w:tcW w:w="474" w:type="pct"/>
          </w:tcPr>
          <w:p w14:paraId="52F72259" w14:textId="77777777" w:rsidR="005A11A5" w:rsidRPr="005A11A5" w:rsidRDefault="005A11A5" w:rsidP="005A11A5">
            <w:pPr>
              <w:spacing w:after="0" w:line="240" w:lineRule="auto"/>
              <w:jc w:val="center"/>
              <w:rPr>
                <w:rFonts w:ascii="Times New Roman" w:hAnsi="Times New Roman"/>
              </w:rPr>
            </w:pPr>
          </w:p>
        </w:tc>
      </w:tr>
      <w:tr w:rsidR="005A11A5" w:rsidRPr="005A11A5" w14:paraId="78C3511F" w14:textId="77777777" w:rsidTr="00036ACB">
        <w:tc>
          <w:tcPr>
            <w:tcW w:w="225" w:type="pct"/>
          </w:tcPr>
          <w:p w14:paraId="4EA0B73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46</w:t>
            </w:r>
          </w:p>
        </w:tc>
        <w:tc>
          <w:tcPr>
            <w:tcW w:w="475" w:type="pct"/>
          </w:tcPr>
          <w:p w14:paraId="06A1E026"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Образование – часть культуры общества</w:t>
            </w:r>
          </w:p>
        </w:tc>
        <w:tc>
          <w:tcPr>
            <w:tcW w:w="194" w:type="pct"/>
            <w:gridSpan w:val="2"/>
          </w:tcPr>
          <w:p w14:paraId="0B20CE8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049EBCED"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 первых школах и книгах. Первая печатная «Азбука»</w:t>
            </w:r>
          </w:p>
        </w:tc>
        <w:tc>
          <w:tcPr>
            <w:tcW w:w="1011" w:type="pct"/>
          </w:tcPr>
          <w:p w14:paraId="58C27AF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Высказывает предположения о том, что дает образование человеку и обществу. Составляет план рассказа «Особенности первых школ в России». Составляет рассказ о первых берестяных грамотах. Находит дополнительную информацию по теме в разных источниках.  Готовит вопросы для одноклассников по теме урока. </w:t>
            </w:r>
          </w:p>
          <w:p w14:paraId="37F3DEF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Выясняет с помощью энциклопедического словаря, в правление какого императора были открыты первые университеты в </w:t>
            </w:r>
            <w:r w:rsidRPr="005A11A5">
              <w:rPr>
                <w:rFonts w:ascii="Times New Roman" w:hAnsi="Times New Roman"/>
              </w:rPr>
              <w:lastRenderedPageBreak/>
              <w:t>России и Смольный институт.</w:t>
            </w:r>
          </w:p>
        </w:tc>
        <w:tc>
          <w:tcPr>
            <w:tcW w:w="1204" w:type="pct"/>
          </w:tcPr>
          <w:p w14:paraId="21BCD0D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Обсуждать предположения: можно ли представить современное общество без образованных людей. Читать и обсуждать текст «О первых школах и книгах», объяснять смысл указа князя Владимира. Готовить рассказ-описание по картине «Школа в Московской Руси». Слушать рассказ учителя: «Владимир Мономах и его „Поучение"». Самостоятельно готовить сообщение «Первая Азбука».</w:t>
            </w:r>
          </w:p>
          <w:p w14:paraId="63A59E2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Обсуждать вывод: «Особенности образования в эпоху Петра I». Анализировать и сравнивать учебные планы: современный и XVIII века. Обсуждать </w:t>
            </w:r>
            <w:r w:rsidRPr="005A11A5">
              <w:rPr>
                <w:rFonts w:ascii="Times New Roman" w:hAnsi="Times New Roman"/>
              </w:rPr>
              <w:lastRenderedPageBreak/>
              <w:t>предположения: «Почему Пётр I уделял особое внимание подготовке моряков».</w:t>
            </w:r>
          </w:p>
        </w:tc>
        <w:tc>
          <w:tcPr>
            <w:tcW w:w="223" w:type="pct"/>
          </w:tcPr>
          <w:p w14:paraId="63B11F46"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1D09A9DB" w14:textId="77777777" w:rsidR="005A11A5" w:rsidRPr="005A11A5" w:rsidRDefault="005A11A5" w:rsidP="005A11A5">
            <w:pPr>
              <w:spacing w:after="0" w:line="240" w:lineRule="auto"/>
              <w:jc w:val="center"/>
              <w:rPr>
                <w:rFonts w:ascii="Times New Roman" w:hAnsi="Times New Roman"/>
              </w:rPr>
            </w:pPr>
          </w:p>
        </w:tc>
        <w:tc>
          <w:tcPr>
            <w:tcW w:w="310" w:type="pct"/>
          </w:tcPr>
          <w:p w14:paraId="16C5FFD7" w14:textId="77777777" w:rsidR="005A11A5" w:rsidRPr="005A11A5" w:rsidRDefault="005A11A5" w:rsidP="005A11A5">
            <w:pPr>
              <w:spacing w:after="0" w:line="240" w:lineRule="auto"/>
              <w:jc w:val="center"/>
              <w:rPr>
                <w:rFonts w:ascii="Times New Roman" w:hAnsi="Times New Roman"/>
              </w:rPr>
            </w:pPr>
          </w:p>
        </w:tc>
        <w:tc>
          <w:tcPr>
            <w:tcW w:w="474" w:type="pct"/>
          </w:tcPr>
          <w:p w14:paraId="44F4A74F" w14:textId="77777777" w:rsidR="005A11A5" w:rsidRPr="005A11A5" w:rsidRDefault="005A11A5" w:rsidP="005A11A5">
            <w:pPr>
              <w:spacing w:after="0" w:line="240" w:lineRule="auto"/>
              <w:jc w:val="center"/>
              <w:rPr>
                <w:rFonts w:ascii="Times New Roman" w:hAnsi="Times New Roman"/>
              </w:rPr>
            </w:pPr>
          </w:p>
        </w:tc>
      </w:tr>
      <w:tr w:rsidR="005A11A5" w:rsidRPr="005A11A5" w14:paraId="5068A4E0" w14:textId="77777777" w:rsidTr="00036ACB">
        <w:tc>
          <w:tcPr>
            <w:tcW w:w="225" w:type="pct"/>
          </w:tcPr>
          <w:p w14:paraId="780C00C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47,48</w:t>
            </w:r>
          </w:p>
        </w:tc>
        <w:tc>
          <w:tcPr>
            <w:tcW w:w="475" w:type="pct"/>
          </w:tcPr>
          <w:p w14:paraId="7F86CF7F"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Образование – часть культуры общества. Чему и как учились в России при Петре 1. Михаил Ломоносов.</w:t>
            </w:r>
          </w:p>
        </w:tc>
        <w:tc>
          <w:tcPr>
            <w:tcW w:w="194" w:type="pct"/>
            <w:gridSpan w:val="2"/>
          </w:tcPr>
          <w:p w14:paraId="71D3290E"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4CDAE9E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Открытие начальных школ России. Первая школа для моряков. Предметы, которые изучались в начальных школах</w:t>
            </w:r>
          </w:p>
        </w:tc>
        <w:tc>
          <w:tcPr>
            <w:tcW w:w="1011" w:type="pct"/>
          </w:tcPr>
          <w:p w14:paraId="054C51C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Готовит сообщение о М.В. Ломоносове, о его вкладе в развитие русской науки и искусства. Анализирует условия, созданные в современной России для образования детей. Рассказывает, кем мечтает стать в будущем и где можно получить эту профессию.</w:t>
            </w:r>
          </w:p>
        </w:tc>
        <w:tc>
          <w:tcPr>
            <w:tcW w:w="1204" w:type="pct"/>
          </w:tcPr>
          <w:p w14:paraId="5BEB349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Читать текст «Как развивалось образование после Петра I?» Составлять план рассказа по теме «Образование в XVIII веке». Пересказывать текст «Михаил Васильевич Ломоносов».</w:t>
            </w:r>
          </w:p>
          <w:p w14:paraId="694D35C8" w14:textId="77777777" w:rsidR="005A11A5" w:rsidRPr="005A11A5" w:rsidRDefault="005A11A5" w:rsidP="005A11A5">
            <w:pPr>
              <w:spacing w:after="0" w:line="240" w:lineRule="auto"/>
              <w:jc w:val="both"/>
              <w:rPr>
                <w:rFonts w:ascii="Times New Roman" w:hAnsi="Times New Roman"/>
              </w:rPr>
            </w:pPr>
          </w:p>
        </w:tc>
        <w:tc>
          <w:tcPr>
            <w:tcW w:w="223" w:type="pct"/>
          </w:tcPr>
          <w:p w14:paraId="52152AF2"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111D7855" w14:textId="77777777" w:rsidR="005A11A5" w:rsidRPr="005A11A5" w:rsidRDefault="005A11A5" w:rsidP="005A11A5">
            <w:pPr>
              <w:spacing w:after="0" w:line="240" w:lineRule="auto"/>
              <w:jc w:val="center"/>
              <w:rPr>
                <w:rFonts w:ascii="Times New Roman" w:hAnsi="Times New Roman"/>
              </w:rPr>
            </w:pPr>
          </w:p>
        </w:tc>
        <w:tc>
          <w:tcPr>
            <w:tcW w:w="310" w:type="pct"/>
          </w:tcPr>
          <w:p w14:paraId="329E165E" w14:textId="77777777" w:rsidR="005A11A5" w:rsidRPr="005A11A5" w:rsidRDefault="005A11A5" w:rsidP="005A11A5">
            <w:pPr>
              <w:spacing w:after="0" w:line="240" w:lineRule="auto"/>
              <w:jc w:val="center"/>
              <w:rPr>
                <w:rFonts w:ascii="Times New Roman" w:hAnsi="Times New Roman"/>
              </w:rPr>
            </w:pPr>
          </w:p>
        </w:tc>
        <w:tc>
          <w:tcPr>
            <w:tcW w:w="474" w:type="pct"/>
          </w:tcPr>
          <w:p w14:paraId="75CCE48B" w14:textId="77777777" w:rsidR="005A11A5" w:rsidRPr="005A11A5" w:rsidRDefault="005A11A5" w:rsidP="005A11A5">
            <w:pPr>
              <w:spacing w:after="0" w:line="240" w:lineRule="auto"/>
              <w:jc w:val="center"/>
              <w:rPr>
                <w:rFonts w:ascii="Times New Roman" w:hAnsi="Times New Roman"/>
              </w:rPr>
            </w:pPr>
          </w:p>
        </w:tc>
      </w:tr>
      <w:tr w:rsidR="005A11A5" w:rsidRPr="005A11A5" w14:paraId="225D594E" w14:textId="77777777" w:rsidTr="00036ACB">
        <w:tc>
          <w:tcPr>
            <w:tcW w:w="225" w:type="pct"/>
          </w:tcPr>
          <w:p w14:paraId="598A134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49,50</w:t>
            </w:r>
          </w:p>
        </w:tc>
        <w:tc>
          <w:tcPr>
            <w:tcW w:w="475" w:type="pct"/>
          </w:tcPr>
          <w:p w14:paraId="21130FFF"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Русское искусство до </w:t>
            </w:r>
            <w:r w:rsidRPr="005A11A5">
              <w:rPr>
                <w:rFonts w:ascii="Times New Roman" w:hAnsi="Times New Roman"/>
                <w:lang w:val="en-US"/>
              </w:rPr>
              <w:t>XVIII</w:t>
            </w:r>
            <w:r w:rsidRPr="005A11A5">
              <w:rPr>
                <w:rFonts w:ascii="Times New Roman" w:hAnsi="Times New Roman"/>
              </w:rPr>
              <w:t xml:space="preserve"> века</w:t>
            </w:r>
          </w:p>
        </w:tc>
        <w:tc>
          <w:tcPr>
            <w:tcW w:w="194" w:type="pct"/>
            <w:gridSpan w:val="2"/>
          </w:tcPr>
          <w:p w14:paraId="735964C1"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477B260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Русская икона. Художественные ремесла в Древней Руси. Скоморохи (потешники) – первые актеры на Руси</w:t>
            </w:r>
          </w:p>
        </w:tc>
        <w:tc>
          <w:tcPr>
            <w:tcW w:w="1011" w:type="pct"/>
          </w:tcPr>
          <w:p w14:paraId="5A6E427D"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p w14:paraId="52F9A9D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Рассказывает о различных ремесленных изделиях. Работает в группе, рассказывает о назначении древнерусского оружия и доспехов. Участвует в кукольном представлении.</w:t>
            </w:r>
          </w:p>
        </w:tc>
        <w:tc>
          <w:tcPr>
            <w:tcW w:w="1204" w:type="pct"/>
          </w:tcPr>
          <w:p w14:paraId="4EF5CE0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с иллюстрациями. Пересказывать текст рубрики «Жил на свете человек». Вести учебный диалог: обсуждать предположение «Можно ли отнести предметы художественных ремёсел к произведениям искусства?»</w:t>
            </w:r>
          </w:p>
          <w:p w14:paraId="46ED1D4F"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Описывать произведения художественного искусства Древней Руси. Пересказывать текст «Скоморохи (потешники) — первые артисты на Руси». Составлять рассказ-описание «Гусляры» (на основе картины В. Васнецова «Гусляры»).</w:t>
            </w:r>
          </w:p>
        </w:tc>
        <w:tc>
          <w:tcPr>
            <w:tcW w:w="223" w:type="pct"/>
          </w:tcPr>
          <w:p w14:paraId="118A3FD6"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7FBFA9F0" w14:textId="77777777" w:rsidR="005A11A5" w:rsidRPr="005A11A5" w:rsidRDefault="005A11A5" w:rsidP="005A11A5">
            <w:pPr>
              <w:spacing w:after="0" w:line="240" w:lineRule="auto"/>
              <w:jc w:val="center"/>
              <w:rPr>
                <w:rFonts w:ascii="Times New Roman" w:hAnsi="Times New Roman"/>
              </w:rPr>
            </w:pPr>
          </w:p>
        </w:tc>
        <w:tc>
          <w:tcPr>
            <w:tcW w:w="310" w:type="pct"/>
          </w:tcPr>
          <w:p w14:paraId="76E75B0A" w14:textId="77777777" w:rsidR="005A11A5" w:rsidRPr="005A11A5" w:rsidRDefault="005A11A5" w:rsidP="005A11A5">
            <w:pPr>
              <w:spacing w:after="0" w:line="240" w:lineRule="auto"/>
              <w:jc w:val="center"/>
              <w:rPr>
                <w:rFonts w:ascii="Times New Roman" w:hAnsi="Times New Roman"/>
              </w:rPr>
            </w:pPr>
          </w:p>
        </w:tc>
        <w:tc>
          <w:tcPr>
            <w:tcW w:w="474" w:type="pct"/>
          </w:tcPr>
          <w:p w14:paraId="249C7C68" w14:textId="77777777" w:rsidR="005A11A5" w:rsidRPr="005A11A5" w:rsidRDefault="005A11A5" w:rsidP="005A11A5">
            <w:pPr>
              <w:spacing w:after="0" w:line="240" w:lineRule="auto"/>
              <w:jc w:val="center"/>
              <w:rPr>
                <w:rFonts w:ascii="Times New Roman" w:hAnsi="Times New Roman"/>
              </w:rPr>
            </w:pPr>
          </w:p>
        </w:tc>
      </w:tr>
      <w:tr w:rsidR="005A11A5" w:rsidRPr="005A11A5" w14:paraId="16581A3D" w14:textId="77777777" w:rsidTr="00036ACB">
        <w:tc>
          <w:tcPr>
            <w:tcW w:w="225" w:type="pct"/>
          </w:tcPr>
          <w:p w14:paraId="7237CFA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51,52</w:t>
            </w:r>
          </w:p>
        </w:tc>
        <w:tc>
          <w:tcPr>
            <w:tcW w:w="475" w:type="pct"/>
          </w:tcPr>
          <w:p w14:paraId="62268DCA"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Искусство России </w:t>
            </w:r>
            <w:r w:rsidRPr="005A11A5">
              <w:rPr>
                <w:rFonts w:ascii="Times New Roman" w:hAnsi="Times New Roman"/>
                <w:lang w:val="en-US"/>
              </w:rPr>
              <w:t>XVIII</w:t>
            </w:r>
            <w:r w:rsidRPr="005A11A5">
              <w:rPr>
                <w:rFonts w:ascii="Times New Roman" w:hAnsi="Times New Roman"/>
              </w:rPr>
              <w:t xml:space="preserve"> века</w:t>
            </w:r>
          </w:p>
        </w:tc>
        <w:tc>
          <w:tcPr>
            <w:tcW w:w="194" w:type="pct"/>
            <w:gridSpan w:val="2"/>
          </w:tcPr>
          <w:p w14:paraId="7C1A60E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1B04C56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Архитектура. Живопись. Государственный публичный театр</w:t>
            </w:r>
          </w:p>
        </w:tc>
        <w:tc>
          <w:tcPr>
            <w:tcW w:w="1011" w:type="pct"/>
          </w:tcPr>
          <w:p w14:paraId="2114E21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Рассказывает о русской архитектуре.  Называет  сходства и различия архитектурных сооружений этого времени. Характеризует понятия «портретист», «крепостной </w:t>
            </w:r>
            <w:r w:rsidRPr="005A11A5">
              <w:rPr>
                <w:rFonts w:ascii="Times New Roman" w:hAnsi="Times New Roman"/>
              </w:rPr>
              <w:lastRenderedPageBreak/>
              <w:t>художник», «парадный портрет».</w:t>
            </w:r>
          </w:p>
          <w:p w14:paraId="393293F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Рассказывает о некоторых русских художниках. Узнает  картины, называет их автора. Находит дополнительную информацию в Интернете. Называет нескольких известных русских актеров XVIII века.</w:t>
            </w:r>
          </w:p>
          <w:p w14:paraId="6463AED1" w14:textId="77777777" w:rsidR="005A11A5" w:rsidRPr="005A11A5" w:rsidRDefault="005A11A5" w:rsidP="005A11A5">
            <w:pPr>
              <w:spacing w:after="0" w:line="240" w:lineRule="auto"/>
              <w:jc w:val="both"/>
              <w:rPr>
                <w:rFonts w:ascii="Times New Roman" w:hAnsi="Times New Roman"/>
              </w:rPr>
            </w:pPr>
          </w:p>
        </w:tc>
        <w:tc>
          <w:tcPr>
            <w:tcW w:w="1204" w:type="pct"/>
          </w:tcPr>
          <w:p w14:paraId="5F366F5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Читать и обсуждать текст «Архитектура» (с опорой на иллюстративные материалы учебника). Вести учебный диалог: обсуждать предположение, справедливы  ли слова «Архитектура — застывшая </w:t>
            </w:r>
            <w:r w:rsidRPr="005A11A5">
              <w:rPr>
                <w:rFonts w:ascii="Times New Roman" w:hAnsi="Times New Roman"/>
              </w:rPr>
              <w:lastRenderedPageBreak/>
              <w:t xml:space="preserve">музыка». Обсуждать вопросы: какие архитектурные сооружения, кроме церквей и соборов, появились в XVIII веке? </w:t>
            </w:r>
          </w:p>
          <w:p w14:paraId="4659B67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Составлять рассказ-описание на тему «Какое произведение живописи нравится мне больше других?» (на основе иллюстраций, по выбору ученика). Пересказывать текст рубрики «Жил на свете человек». Составлять описание парадного портрета Жемчугвой.</w:t>
            </w:r>
          </w:p>
        </w:tc>
        <w:tc>
          <w:tcPr>
            <w:tcW w:w="223" w:type="pct"/>
          </w:tcPr>
          <w:p w14:paraId="7AB9E1F9"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481EF921" w14:textId="77777777" w:rsidR="005A11A5" w:rsidRPr="005A11A5" w:rsidRDefault="005A11A5" w:rsidP="005A11A5">
            <w:pPr>
              <w:spacing w:after="0" w:line="240" w:lineRule="auto"/>
              <w:jc w:val="center"/>
              <w:rPr>
                <w:rFonts w:ascii="Times New Roman" w:hAnsi="Times New Roman"/>
              </w:rPr>
            </w:pPr>
          </w:p>
        </w:tc>
        <w:tc>
          <w:tcPr>
            <w:tcW w:w="310" w:type="pct"/>
          </w:tcPr>
          <w:p w14:paraId="67484193" w14:textId="77777777" w:rsidR="005A11A5" w:rsidRPr="005A11A5" w:rsidRDefault="005A11A5" w:rsidP="005A11A5">
            <w:pPr>
              <w:spacing w:after="0" w:line="240" w:lineRule="auto"/>
              <w:jc w:val="center"/>
              <w:rPr>
                <w:rFonts w:ascii="Times New Roman" w:hAnsi="Times New Roman"/>
              </w:rPr>
            </w:pPr>
          </w:p>
        </w:tc>
        <w:tc>
          <w:tcPr>
            <w:tcW w:w="474" w:type="pct"/>
          </w:tcPr>
          <w:p w14:paraId="5A089565" w14:textId="77777777" w:rsidR="005A11A5" w:rsidRPr="005A11A5" w:rsidRDefault="005A11A5" w:rsidP="005A11A5">
            <w:pPr>
              <w:spacing w:after="0" w:line="240" w:lineRule="auto"/>
              <w:jc w:val="center"/>
              <w:rPr>
                <w:rFonts w:ascii="Times New Roman" w:hAnsi="Times New Roman"/>
              </w:rPr>
            </w:pPr>
          </w:p>
        </w:tc>
      </w:tr>
      <w:tr w:rsidR="005A11A5" w:rsidRPr="005A11A5" w14:paraId="6013F380" w14:textId="77777777" w:rsidTr="00036ACB">
        <w:tc>
          <w:tcPr>
            <w:tcW w:w="225" w:type="pct"/>
          </w:tcPr>
          <w:p w14:paraId="4CF341C5"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53-57</w:t>
            </w:r>
          </w:p>
        </w:tc>
        <w:tc>
          <w:tcPr>
            <w:tcW w:w="475" w:type="pct"/>
          </w:tcPr>
          <w:p w14:paraId="2B2EF178"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Золотой век русской культуры (</w:t>
            </w:r>
            <w:r w:rsidRPr="005A11A5">
              <w:rPr>
                <w:rFonts w:ascii="Times New Roman" w:hAnsi="Times New Roman"/>
                <w:lang w:val="en-US"/>
              </w:rPr>
              <w:t>XIX</w:t>
            </w:r>
            <w:r w:rsidRPr="005A11A5">
              <w:rPr>
                <w:rFonts w:ascii="Times New Roman" w:hAnsi="Times New Roman"/>
              </w:rPr>
              <w:t>век)</w:t>
            </w:r>
          </w:p>
        </w:tc>
        <w:tc>
          <w:tcPr>
            <w:tcW w:w="194" w:type="pct"/>
            <w:gridSpan w:val="2"/>
          </w:tcPr>
          <w:p w14:paraId="42F2465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w:t>
            </w:r>
          </w:p>
        </w:tc>
        <w:tc>
          <w:tcPr>
            <w:tcW w:w="594" w:type="pct"/>
          </w:tcPr>
          <w:p w14:paraId="63811E7E"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Поэты и писатели </w:t>
            </w:r>
            <w:r w:rsidRPr="005A11A5">
              <w:rPr>
                <w:rFonts w:ascii="Times New Roman" w:hAnsi="Times New Roman"/>
                <w:lang w:val="en-US"/>
              </w:rPr>
              <w:t>XIX</w:t>
            </w:r>
            <w:r w:rsidRPr="005A11A5">
              <w:rPr>
                <w:rFonts w:ascii="Times New Roman" w:hAnsi="Times New Roman"/>
              </w:rPr>
              <w:t xml:space="preserve"> века. Композиторы </w:t>
            </w:r>
            <w:r w:rsidRPr="005A11A5">
              <w:rPr>
                <w:rFonts w:ascii="Times New Roman" w:hAnsi="Times New Roman"/>
                <w:lang w:val="en-US"/>
              </w:rPr>
              <w:t>XIX</w:t>
            </w:r>
            <w:r w:rsidRPr="005A11A5">
              <w:rPr>
                <w:rFonts w:ascii="Times New Roman" w:hAnsi="Times New Roman"/>
              </w:rPr>
              <w:t xml:space="preserve"> века. Художники </w:t>
            </w:r>
            <w:r w:rsidRPr="005A11A5">
              <w:rPr>
                <w:rFonts w:ascii="Times New Roman" w:hAnsi="Times New Roman"/>
                <w:lang w:val="en-US"/>
              </w:rPr>
              <w:t>XIX</w:t>
            </w:r>
            <w:r w:rsidRPr="005A11A5">
              <w:rPr>
                <w:rFonts w:ascii="Times New Roman" w:hAnsi="Times New Roman"/>
              </w:rPr>
              <w:t xml:space="preserve"> века.</w:t>
            </w:r>
          </w:p>
        </w:tc>
        <w:tc>
          <w:tcPr>
            <w:tcW w:w="1011" w:type="pct"/>
          </w:tcPr>
          <w:p w14:paraId="6B7BAC0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Составляет небольшое сообщение о поэте или писателе XIX века (по выбору) с использованием текстов учебника и справочной литературы. Анализирует и оценивает совместную деятельность: всё ли удалось, какие получили результаты.</w:t>
            </w:r>
          </w:p>
          <w:p w14:paraId="028363B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Читает информацию, представленную в иллюстративном ряде и видеоматериалах, в справочной литературе; подготовка презентации к сообщению. Готовить сообщение «Художники XIX века» (по выбору, с презентацией).</w:t>
            </w:r>
          </w:p>
        </w:tc>
        <w:tc>
          <w:tcPr>
            <w:tcW w:w="1204" w:type="pct"/>
          </w:tcPr>
          <w:p w14:paraId="0595D906"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Вести учебный диалог: обсуждать предположение, почему XIX век называют «золотым веком русской культуры». Читать и обсуждать текста «Поэты и писатели XIX века». Обсуждать проблемные вопросы. Работать в группах. Пересказывать текст, составлять рассказ-рассуждение, рассказ-описание.</w:t>
            </w:r>
          </w:p>
          <w:p w14:paraId="60B377B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Слушать рассказ учителя «Композиторы XIX века», слушание музыки М. Глинки, П. Чайковского. Составлять рассказ- рассуждение: «Почему я люблю музыку композитора ...». Читать и обсуждать текст «Товарищество передвижных выставок». Пересказывать текст рубрики «Жил на свете человек».</w:t>
            </w:r>
          </w:p>
        </w:tc>
        <w:tc>
          <w:tcPr>
            <w:tcW w:w="223" w:type="pct"/>
          </w:tcPr>
          <w:p w14:paraId="6004DC0C"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357A9FD6" w14:textId="77777777" w:rsidR="005A11A5" w:rsidRPr="005A11A5" w:rsidRDefault="005A11A5" w:rsidP="005A11A5">
            <w:pPr>
              <w:spacing w:after="0" w:line="240" w:lineRule="auto"/>
              <w:jc w:val="center"/>
              <w:rPr>
                <w:rFonts w:ascii="Times New Roman" w:hAnsi="Times New Roman"/>
              </w:rPr>
            </w:pPr>
          </w:p>
        </w:tc>
        <w:tc>
          <w:tcPr>
            <w:tcW w:w="310" w:type="pct"/>
          </w:tcPr>
          <w:p w14:paraId="3C52A8AA" w14:textId="77777777" w:rsidR="005A11A5" w:rsidRPr="005A11A5" w:rsidRDefault="005A11A5" w:rsidP="005A11A5">
            <w:pPr>
              <w:spacing w:after="0" w:line="240" w:lineRule="auto"/>
              <w:jc w:val="center"/>
              <w:rPr>
                <w:rFonts w:ascii="Times New Roman" w:hAnsi="Times New Roman"/>
              </w:rPr>
            </w:pPr>
          </w:p>
        </w:tc>
        <w:tc>
          <w:tcPr>
            <w:tcW w:w="474" w:type="pct"/>
          </w:tcPr>
          <w:p w14:paraId="4A1D4604" w14:textId="77777777" w:rsidR="005A11A5" w:rsidRPr="005A11A5" w:rsidRDefault="005A11A5" w:rsidP="005A11A5">
            <w:pPr>
              <w:spacing w:after="0" w:line="240" w:lineRule="auto"/>
              <w:jc w:val="center"/>
              <w:rPr>
                <w:rFonts w:ascii="Times New Roman" w:hAnsi="Times New Roman"/>
              </w:rPr>
            </w:pPr>
          </w:p>
        </w:tc>
      </w:tr>
      <w:tr w:rsidR="005A11A5" w:rsidRPr="005A11A5" w14:paraId="4C753449" w14:textId="77777777" w:rsidTr="00036ACB">
        <w:tc>
          <w:tcPr>
            <w:tcW w:w="225" w:type="pct"/>
          </w:tcPr>
          <w:p w14:paraId="78714C7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58,59</w:t>
            </w:r>
          </w:p>
        </w:tc>
        <w:tc>
          <w:tcPr>
            <w:tcW w:w="475" w:type="pct"/>
          </w:tcPr>
          <w:p w14:paraId="2D905331"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Искусство России ХХ века.</w:t>
            </w:r>
          </w:p>
        </w:tc>
        <w:tc>
          <w:tcPr>
            <w:tcW w:w="194" w:type="pct"/>
            <w:gridSpan w:val="2"/>
          </w:tcPr>
          <w:p w14:paraId="14D45B57"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31C0D89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Наиболее значительные достижения </w:t>
            </w:r>
            <w:r w:rsidRPr="005A11A5">
              <w:rPr>
                <w:rFonts w:ascii="Times New Roman" w:hAnsi="Times New Roman"/>
              </w:rPr>
              <w:lastRenderedPageBreak/>
              <w:t>отечественного искусства ХХ века (в области архитектуры, живописи, музыки)</w:t>
            </w:r>
          </w:p>
        </w:tc>
        <w:tc>
          <w:tcPr>
            <w:tcW w:w="1011" w:type="pct"/>
          </w:tcPr>
          <w:p w14:paraId="4E421DB4"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Работает в группах: готовит сообщение на тему «Наши любимые детские писатели». </w:t>
            </w:r>
            <w:r w:rsidRPr="005A11A5">
              <w:rPr>
                <w:rFonts w:ascii="Times New Roman" w:hAnsi="Times New Roman"/>
              </w:rPr>
              <w:lastRenderedPageBreak/>
              <w:t>Оформляет вывод по теме. Оценивает свое отношение к литературе и искусству.</w:t>
            </w:r>
            <w:r w:rsidRPr="005A11A5">
              <w:rPr>
                <w:rFonts w:ascii="Times New Roman" w:hAnsi="Times New Roman"/>
              </w:rPr>
              <w:tab/>
              <w:t>Выполняет интеллектуальные действия: высказывание предположения, сравнение, анализ, обобщение. Читает информацию, представленную в иллюстративном ряде и видеоматериалах, в справочной литературе; подготовка презентации к сообщению.</w:t>
            </w:r>
          </w:p>
        </w:tc>
        <w:tc>
          <w:tcPr>
            <w:tcW w:w="1204" w:type="pct"/>
          </w:tcPr>
          <w:p w14:paraId="597A5E1A"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 xml:space="preserve">Вести учебный диалог: обсуждать предположения об особенностях произведений живописи XX века </w:t>
            </w:r>
            <w:r w:rsidRPr="005A11A5">
              <w:rPr>
                <w:rFonts w:ascii="Times New Roman" w:hAnsi="Times New Roman"/>
              </w:rPr>
              <w:lastRenderedPageBreak/>
              <w:t>(на основе видеоматериалов и иллюстраций учебника). Играть в игру «Архитектурные памятники столицы» (на основе видеоматериалов и иллюстраций учебника).</w:t>
            </w:r>
          </w:p>
        </w:tc>
        <w:tc>
          <w:tcPr>
            <w:tcW w:w="223" w:type="pct"/>
          </w:tcPr>
          <w:p w14:paraId="4678F1DF"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28E3DD77" w14:textId="77777777" w:rsidR="005A11A5" w:rsidRPr="005A11A5" w:rsidRDefault="005A11A5" w:rsidP="005A11A5">
            <w:pPr>
              <w:spacing w:after="0" w:line="240" w:lineRule="auto"/>
              <w:jc w:val="center"/>
              <w:rPr>
                <w:rFonts w:ascii="Times New Roman" w:hAnsi="Times New Roman"/>
              </w:rPr>
            </w:pPr>
          </w:p>
        </w:tc>
        <w:tc>
          <w:tcPr>
            <w:tcW w:w="310" w:type="pct"/>
          </w:tcPr>
          <w:p w14:paraId="48B3F5D2" w14:textId="77777777" w:rsidR="005A11A5" w:rsidRPr="005A11A5" w:rsidRDefault="005A11A5" w:rsidP="005A11A5">
            <w:pPr>
              <w:spacing w:after="0" w:line="240" w:lineRule="auto"/>
              <w:jc w:val="center"/>
              <w:rPr>
                <w:rFonts w:ascii="Times New Roman" w:hAnsi="Times New Roman"/>
              </w:rPr>
            </w:pPr>
          </w:p>
        </w:tc>
        <w:tc>
          <w:tcPr>
            <w:tcW w:w="474" w:type="pct"/>
          </w:tcPr>
          <w:p w14:paraId="3AEA6017" w14:textId="77777777" w:rsidR="005A11A5" w:rsidRPr="005A11A5" w:rsidRDefault="005A11A5" w:rsidP="005A11A5">
            <w:pPr>
              <w:spacing w:after="0" w:line="240" w:lineRule="auto"/>
              <w:jc w:val="center"/>
              <w:rPr>
                <w:rFonts w:ascii="Times New Roman" w:hAnsi="Times New Roman"/>
              </w:rPr>
            </w:pPr>
          </w:p>
        </w:tc>
      </w:tr>
      <w:tr w:rsidR="005A11A5" w:rsidRPr="005A11A5" w14:paraId="0865FE7B" w14:textId="77777777" w:rsidTr="00036ACB">
        <w:tc>
          <w:tcPr>
            <w:tcW w:w="4526" w:type="pct"/>
            <w:gridSpan w:val="11"/>
          </w:tcPr>
          <w:p w14:paraId="4763BDDE"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color w:val="000000"/>
              </w:rPr>
              <w:t>Человек – защитник своего Отечества</w:t>
            </w:r>
          </w:p>
        </w:tc>
        <w:tc>
          <w:tcPr>
            <w:tcW w:w="474" w:type="pct"/>
          </w:tcPr>
          <w:p w14:paraId="5877D652" w14:textId="77777777" w:rsidR="005A11A5" w:rsidRPr="005A11A5" w:rsidRDefault="005A11A5" w:rsidP="005A11A5">
            <w:pPr>
              <w:spacing w:after="0" w:line="240" w:lineRule="auto"/>
              <w:ind w:left="-108" w:right="-108"/>
              <w:jc w:val="center"/>
              <w:rPr>
                <w:rFonts w:ascii="Times New Roman" w:hAnsi="Times New Roman"/>
                <w:b/>
                <w:color w:val="000000"/>
              </w:rPr>
            </w:pPr>
          </w:p>
        </w:tc>
      </w:tr>
      <w:tr w:rsidR="005A11A5" w:rsidRPr="005A11A5" w14:paraId="5258F495" w14:textId="77777777" w:rsidTr="00036ACB">
        <w:tc>
          <w:tcPr>
            <w:tcW w:w="225" w:type="pct"/>
          </w:tcPr>
          <w:p w14:paraId="4BE05D5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60</w:t>
            </w:r>
          </w:p>
        </w:tc>
        <w:tc>
          <w:tcPr>
            <w:tcW w:w="475" w:type="pct"/>
          </w:tcPr>
          <w:p w14:paraId="796AD130"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Героические страницы истории нашей Родины. Как Русь боролась с половцами</w:t>
            </w:r>
          </w:p>
        </w:tc>
        <w:tc>
          <w:tcPr>
            <w:tcW w:w="194" w:type="pct"/>
            <w:gridSpan w:val="2"/>
          </w:tcPr>
          <w:p w14:paraId="11E809D0"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0DCD2F48"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Почему люди воюют. Войны славян в </w:t>
            </w:r>
            <w:r w:rsidRPr="005A11A5">
              <w:rPr>
                <w:rFonts w:ascii="Times New Roman" w:hAnsi="Times New Roman"/>
                <w:lang w:val="en-US"/>
              </w:rPr>
              <w:t>XI</w:t>
            </w:r>
            <w:r w:rsidRPr="005A11A5">
              <w:rPr>
                <w:rFonts w:ascii="Times New Roman" w:hAnsi="Times New Roman"/>
              </w:rPr>
              <w:t xml:space="preserve"> века. Владимир Мономах и объединение русских для борьбы с половцами</w:t>
            </w:r>
          </w:p>
        </w:tc>
        <w:tc>
          <w:tcPr>
            <w:tcW w:w="1011" w:type="pct"/>
          </w:tcPr>
          <w:p w14:paraId="139B91E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Устанавливает последовательность важнейших исторических событий. Пересказывает текст, разбивает его на части, выделяет главную мысль каждой части.</w:t>
            </w:r>
          </w:p>
        </w:tc>
        <w:tc>
          <w:tcPr>
            <w:tcW w:w="1204" w:type="pct"/>
          </w:tcPr>
          <w:p w14:paraId="52394653"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Обсуждать проблему «Почему люди воюют». Осуществлять коммуникативную деятельность: повествовательные рассказы на темы «Войны в Древней Руси», «Великие войны России». Анализировать текст «Как Русь боролась с половцами».</w:t>
            </w:r>
          </w:p>
        </w:tc>
        <w:tc>
          <w:tcPr>
            <w:tcW w:w="223" w:type="pct"/>
          </w:tcPr>
          <w:p w14:paraId="7A4BBE35"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46CCF236" w14:textId="77777777" w:rsidR="005A11A5" w:rsidRPr="005A11A5" w:rsidRDefault="005A11A5" w:rsidP="005A11A5">
            <w:pPr>
              <w:spacing w:after="0" w:line="240" w:lineRule="auto"/>
              <w:jc w:val="center"/>
              <w:rPr>
                <w:rFonts w:ascii="Times New Roman" w:hAnsi="Times New Roman"/>
              </w:rPr>
            </w:pPr>
          </w:p>
        </w:tc>
        <w:tc>
          <w:tcPr>
            <w:tcW w:w="310" w:type="pct"/>
          </w:tcPr>
          <w:p w14:paraId="3F74DE4E" w14:textId="77777777" w:rsidR="005A11A5" w:rsidRPr="005A11A5" w:rsidRDefault="005A11A5" w:rsidP="005A11A5">
            <w:pPr>
              <w:spacing w:after="0" w:line="240" w:lineRule="auto"/>
              <w:jc w:val="center"/>
              <w:rPr>
                <w:rFonts w:ascii="Times New Roman" w:hAnsi="Times New Roman"/>
              </w:rPr>
            </w:pPr>
          </w:p>
        </w:tc>
        <w:tc>
          <w:tcPr>
            <w:tcW w:w="474" w:type="pct"/>
          </w:tcPr>
          <w:p w14:paraId="01812444" w14:textId="77777777" w:rsidR="005A11A5" w:rsidRPr="005A11A5" w:rsidRDefault="005A11A5" w:rsidP="005A11A5">
            <w:pPr>
              <w:spacing w:after="0" w:line="240" w:lineRule="auto"/>
              <w:jc w:val="center"/>
              <w:rPr>
                <w:rFonts w:ascii="Times New Roman" w:hAnsi="Times New Roman"/>
              </w:rPr>
            </w:pPr>
          </w:p>
        </w:tc>
      </w:tr>
      <w:tr w:rsidR="005A11A5" w:rsidRPr="005A11A5" w14:paraId="5D5981B6" w14:textId="77777777" w:rsidTr="00036ACB">
        <w:tc>
          <w:tcPr>
            <w:tcW w:w="225" w:type="pct"/>
          </w:tcPr>
          <w:p w14:paraId="39ABD49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61</w:t>
            </w:r>
          </w:p>
        </w:tc>
        <w:tc>
          <w:tcPr>
            <w:tcW w:w="475" w:type="pct"/>
          </w:tcPr>
          <w:p w14:paraId="10078FB5"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Героические страницы истории нашей Родины. Победа над шведскими захватчиками. Битва на Чудском озере</w:t>
            </w:r>
          </w:p>
        </w:tc>
        <w:tc>
          <w:tcPr>
            <w:tcW w:w="194" w:type="pct"/>
            <w:gridSpan w:val="2"/>
          </w:tcPr>
          <w:p w14:paraId="0D20C6F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3D7E55D0"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Военная ситуация на Руси </w:t>
            </w:r>
            <w:r w:rsidRPr="005A11A5">
              <w:rPr>
                <w:rFonts w:ascii="Times New Roman" w:hAnsi="Times New Roman"/>
                <w:lang w:val="en-US"/>
              </w:rPr>
              <w:t>XIII</w:t>
            </w:r>
            <w:r w:rsidRPr="005A11A5">
              <w:rPr>
                <w:rFonts w:ascii="Times New Roman" w:hAnsi="Times New Roman"/>
              </w:rPr>
              <w:t xml:space="preserve"> века. Победа над шведами. Князь Александр Ярославович (Невский) и его роль в победе на Чудском озере</w:t>
            </w:r>
          </w:p>
        </w:tc>
        <w:tc>
          <w:tcPr>
            <w:tcW w:w="1011" w:type="pct"/>
            <w:vMerge w:val="restart"/>
          </w:tcPr>
          <w:p w14:paraId="32AEE31B"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Характеризует князя Александра Невского. Работает с картами в рабочей тетради.  Анализирует тактику ведения боя.  Сравнивает Александра Невского с русским богатырем. Понимает значение выражения «Золотая Орда». Называет несколько исторических </w:t>
            </w:r>
            <w:r w:rsidRPr="005A11A5">
              <w:rPr>
                <w:rFonts w:ascii="Times New Roman" w:hAnsi="Times New Roman"/>
              </w:rPr>
              <w:lastRenderedPageBreak/>
              <w:t>фактов о Куликовской битве.</w:t>
            </w:r>
          </w:p>
        </w:tc>
        <w:tc>
          <w:tcPr>
            <w:tcW w:w="1204" w:type="pct"/>
            <w:vMerge w:val="restart"/>
          </w:tcPr>
          <w:p w14:paraId="7A4B54C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lastRenderedPageBreak/>
              <w:t>Работать с картой: описание схемы боя А. Невского со шведскими захватчиками. Пересказывать текст «Куликовская битва» от первого лица (воображаемая ситуация — представь, что ты был участником Куликовской битвы).</w:t>
            </w:r>
          </w:p>
        </w:tc>
        <w:tc>
          <w:tcPr>
            <w:tcW w:w="223" w:type="pct"/>
          </w:tcPr>
          <w:p w14:paraId="37004B8E"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215F6AC4" w14:textId="77777777" w:rsidR="005A11A5" w:rsidRPr="005A11A5" w:rsidRDefault="005A11A5" w:rsidP="005A11A5">
            <w:pPr>
              <w:spacing w:after="0" w:line="240" w:lineRule="auto"/>
              <w:jc w:val="center"/>
              <w:rPr>
                <w:rFonts w:ascii="Times New Roman" w:hAnsi="Times New Roman"/>
              </w:rPr>
            </w:pPr>
          </w:p>
        </w:tc>
        <w:tc>
          <w:tcPr>
            <w:tcW w:w="310" w:type="pct"/>
          </w:tcPr>
          <w:p w14:paraId="648FB56C" w14:textId="77777777" w:rsidR="005A11A5" w:rsidRPr="005A11A5" w:rsidRDefault="005A11A5" w:rsidP="005A11A5">
            <w:pPr>
              <w:spacing w:after="0" w:line="240" w:lineRule="auto"/>
              <w:jc w:val="center"/>
              <w:rPr>
                <w:rFonts w:ascii="Times New Roman" w:hAnsi="Times New Roman"/>
              </w:rPr>
            </w:pPr>
          </w:p>
        </w:tc>
        <w:tc>
          <w:tcPr>
            <w:tcW w:w="474" w:type="pct"/>
          </w:tcPr>
          <w:p w14:paraId="782FD05D" w14:textId="77777777" w:rsidR="005A11A5" w:rsidRPr="005A11A5" w:rsidRDefault="005A11A5" w:rsidP="005A11A5">
            <w:pPr>
              <w:spacing w:after="0" w:line="240" w:lineRule="auto"/>
              <w:jc w:val="center"/>
              <w:rPr>
                <w:rFonts w:ascii="Times New Roman" w:hAnsi="Times New Roman"/>
              </w:rPr>
            </w:pPr>
          </w:p>
        </w:tc>
      </w:tr>
      <w:tr w:rsidR="005A11A5" w:rsidRPr="005A11A5" w14:paraId="7C230A39" w14:textId="77777777" w:rsidTr="00036ACB">
        <w:tc>
          <w:tcPr>
            <w:tcW w:w="225" w:type="pct"/>
          </w:tcPr>
          <w:p w14:paraId="4DD1FBC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62</w:t>
            </w:r>
          </w:p>
        </w:tc>
        <w:tc>
          <w:tcPr>
            <w:tcW w:w="475" w:type="pct"/>
          </w:tcPr>
          <w:p w14:paraId="0BB416C0"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Героические страницы истории нашей Родины. Куликовская битва</w:t>
            </w:r>
          </w:p>
        </w:tc>
        <w:tc>
          <w:tcPr>
            <w:tcW w:w="194" w:type="pct"/>
            <w:gridSpan w:val="2"/>
          </w:tcPr>
          <w:p w14:paraId="16D96BFD"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2E10912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Монгольское иго на Руси. Начало борьбы с Золотой Ордой. Дмитрий Донской и Куликовская битва</w:t>
            </w:r>
          </w:p>
        </w:tc>
        <w:tc>
          <w:tcPr>
            <w:tcW w:w="1011" w:type="pct"/>
            <w:vMerge/>
          </w:tcPr>
          <w:p w14:paraId="4C9CEFD0" w14:textId="77777777" w:rsidR="005A11A5" w:rsidRPr="005A11A5" w:rsidRDefault="005A11A5" w:rsidP="005A11A5">
            <w:pPr>
              <w:spacing w:after="0" w:line="240" w:lineRule="auto"/>
              <w:jc w:val="both"/>
              <w:rPr>
                <w:rFonts w:ascii="Times New Roman" w:hAnsi="Times New Roman"/>
              </w:rPr>
            </w:pPr>
          </w:p>
        </w:tc>
        <w:tc>
          <w:tcPr>
            <w:tcW w:w="1204" w:type="pct"/>
            <w:vMerge/>
          </w:tcPr>
          <w:p w14:paraId="3BA8E152" w14:textId="77777777" w:rsidR="005A11A5" w:rsidRPr="005A11A5" w:rsidRDefault="005A11A5" w:rsidP="005A11A5">
            <w:pPr>
              <w:spacing w:after="0" w:line="240" w:lineRule="auto"/>
              <w:jc w:val="both"/>
              <w:rPr>
                <w:rFonts w:ascii="Times New Roman" w:hAnsi="Times New Roman"/>
              </w:rPr>
            </w:pPr>
          </w:p>
        </w:tc>
        <w:tc>
          <w:tcPr>
            <w:tcW w:w="223" w:type="pct"/>
          </w:tcPr>
          <w:p w14:paraId="58D8C9B3"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0FBEB9BD" w14:textId="77777777" w:rsidR="005A11A5" w:rsidRPr="005A11A5" w:rsidRDefault="005A11A5" w:rsidP="005A11A5">
            <w:pPr>
              <w:spacing w:after="0" w:line="240" w:lineRule="auto"/>
              <w:jc w:val="center"/>
              <w:rPr>
                <w:rFonts w:ascii="Times New Roman" w:hAnsi="Times New Roman"/>
              </w:rPr>
            </w:pPr>
          </w:p>
        </w:tc>
        <w:tc>
          <w:tcPr>
            <w:tcW w:w="310" w:type="pct"/>
          </w:tcPr>
          <w:p w14:paraId="22E835BE" w14:textId="77777777" w:rsidR="005A11A5" w:rsidRPr="005A11A5" w:rsidRDefault="005A11A5" w:rsidP="005A11A5">
            <w:pPr>
              <w:spacing w:after="0" w:line="240" w:lineRule="auto"/>
              <w:jc w:val="center"/>
              <w:rPr>
                <w:rFonts w:ascii="Times New Roman" w:hAnsi="Times New Roman"/>
              </w:rPr>
            </w:pPr>
          </w:p>
        </w:tc>
        <w:tc>
          <w:tcPr>
            <w:tcW w:w="474" w:type="pct"/>
          </w:tcPr>
          <w:p w14:paraId="416288B3" w14:textId="77777777" w:rsidR="005A11A5" w:rsidRPr="005A11A5" w:rsidRDefault="005A11A5" w:rsidP="005A11A5">
            <w:pPr>
              <w:spacing w:after="0" w:line="240" w:lineRule="auto"/>
              <w:jc w:val="center"/>
              <w:rPr>
                <w:rFonts w:ascii="Times New Roman" w:hAnsi="Times New Roman"/>
              </w:rPr>
            </w:pPr>
          </w:p>
        </w:tc>
      </w:tr>
      <w:tr w:rsidR="005A11A5" w:rsidRPr="005A11A5" w14:paraId="6BB69F1F" w14:textId="77777777" w:rsidTr="00036ACB">
        <w:tc>
          <w:tcPr>
            <w:tcW w:w="225" w:type="pct"/>
          </w:tcPr>
          <w:p w14:paraId="674C2CA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63</w:t>
            </w:r>
          </w:p>
        </w:tc>
        <w:tc>
          <w:tcPr>
            <w:tcW w:w="475" w:type="pct"/>
          </w:tcPr>
          <w:p w14:paraId="705B18B4"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Героические страницы истории нашей Родины. Отечественная война 1812 года.</w:t>
            </w:r>
          </w:p>
        </w:tc>
        <w:tc>
          <w:tcPr>
            <w:tcW w:w="194" w:type="pct"/>
            <w:gridSpan w:val="2"/>
          </w:tcPr>
          <w:p w14:paraId="71CF9724"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1</w:t>
            </w:r>
          </w:p>
        </w:tc>
        <w:tc>
          <w:tcPr>
            <w:tcW w:w="594" w:type="pct"/>
          </w:tcPr>
          <w:p w14:paraId="43E633B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Война России с армией Наполеона. Бородинское сражение. Сдача Москвы. План Кутузова.</w:t>
            </w:r>
          </w:p>
        </w:tc>
        <w:tc>
          <w:tcPr>
            <w:tcW w:w="1011" w:type="pct"/>
          </w:tcPr>
          <w:p w14:paraId="7159F1A1"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Самостоятельно читает текст и выделяет его главную мысль.  Анализирует причины поражения Наполеона в России. Кратко рассказывает о великом русском полководце М.И. Кутузове.</w:t>
            </w:r>
          </w:p>
        </w:tc>
        <w:tc>
          <w:tcPr>
            <w:tcW w:w="1204" w:type="pct"/>
          </w:tcPr>
          <w:p w14:paraId="22978FA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Готовить рассказ-повествование «Основные сражения Отечественной войны 1812 года». Пересказывать текст рубрики «Жил на свете человек».  Составлять рассказ-описание «Василиса Кожина» (по картине А. Смирнова).</w:t>
            </w:r>
          </w:p>
        </w:tc>
        <w:tc>
          <w:tcPr>
            <w:tcW w:w="223" w:type="pct"/>
          </w:tcPr>
          <w:p w14:paraId="2B6E84FC"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49F07B6E" w14:textId="77777777" w:rsidR="005A11A5" w:rsidRPr="005A11A5" w:rsidRDefault="005A11A5" w:rsidP="005A11A5">
            <w:pPr>
              <w:spacing w:after="0" w:line="240" w:lineRule="auto"/>
              <w:jc w:val="center"/>
              <w:rPr>
                <w:rFonts w:ascii="Times New Roman" w:hAnsi="Times New Roman"/>
              </w:rPr>
            </w:pPr>
          </w:p>
        </w:tc>
        <w:tc>
          <w:tcPr>
            <w:tcW w:w="310" w:type="pct"/>
          </w:tcPr>
          <w:p w14:paraId="29BC1A88" w14:textId="77777777" w:rsidR="005A11A5" w:rsidRPr="005A11A5" w:rsidRDefault="005A11A5" w:rsidP="005A11A5">
            <w:pPr>
              <w:spacing w:after="0" w:line="240" w:lineRule="auto"/>
              <w:jc w:val="center"/>
              <w:rPr>
                <w:rFonts w:ascii="Times New Roman" w:hAnsi="Times New Roman"/>
              </w:rPr>
            </w:pPr>
          </w:p>
        </w:tc>
        <w:tc>
          <w:tcPr>
            <w:tcW w:w="474" w:type="pct"/>
          </w:tcPr>
          <w:p w14:paraId="305298A4" w14:textId="77777777" w:rsidR="005A11A5" w:rsidRPr="005A11A5" w:rsidRDefault="005A11A5" w:rsidP="005A11A5">
            <w:pPr>
              <w:spacing w:after="0" w:line="240" w:lineRule="auto"/>
              <w:jc w:val="center"/>
              <w:rPr>
                <w:rFonts w:ascii="Times New Roman" w:hAnsi="Times New Roman"/>
              </w:rPr>
            </w:pPr>
          </w:p>
        </w:tc>
      </w:tr>
      <w:tr w:rsidR="005A11A5" w:rsidRPr="005A11A5" w14:paraId="17B27D7B" w14:textId="77777777" w:rsidTr="00036ACB">
        <w:tc>
          <w:tcPr>
            <w:tcW w:w="225" w:type="pct"/>
          </w:tcPr>
          <w:p w14:paraId="58035668"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64, 65</w:t>
            </w:r>
          </w:p>
        </w:tc>
        <w:tc>
          <w:tcPr>
            <w:tcW w:w="475" w:type="pct"/>
          </w:tcPr>
          <w:p w14:paraId="1316AE39"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Героические страницы истории нашей Родины. Отечественная война 1941-1945 годов</w:t>
            </w:r>
          </w:p>
        </w:tc>
        <w:tc>
          <w:tcPr>
            <w:tcW w:w="194" w:type="pct"/>
            <w:gridSpan w:val="2"/>
          </w:tcPr>
          <w:p w14:paraId="68267D66"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27A590D7"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Главные битвы советской армии с фашистами. Помощь тыла</w:t>
            </w:r>
          </w:p>
        </w:tc>
        <w:tc>
          <w:tcPr>
            <w:tcW w:w="1011" w:type="pct"/>
          </w:tcPr>
          <w:p w14:paraId="15B2595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Рассказывает о главных событиях Великой Отечественной войны. Находит дополнительную информацию в разных источниках. Работает с картой. Находит и называет города, в которых во время войны работали крупные военные предприятия. </w:t>
            </w:r>
          </w:p>
          <w:p w14:paraId="7619C175"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Изготавливает плакат. Готовит вопросы для встречи с ветераном. Рассказывает о родственниках – участниках Великой Отечественной войны.</w:t>
            </w:r>
          </w:p>
        </w:tc>
        <w:tc>
          <w:tcPr>
            <w:tcW w:w="1204" w:type="pct"/>
          </w:tcPr>
          <w:p w14:paraId="551F8C74"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Слушать рассказ учителя «Страницы Великой Отечественной войны» (с использованием видеоматериалов).</w:t>
            </w:r>
          </w:p>
          <w:p w14:paraId="365C2E29"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Работать в группах: создание летописи Великой Отечественной войны с подбором иллюстративного материала.</w:t>
            </w:r>
          </w:p>
          <w:p w14:paraId="0963A394" w14:textId="77777777" w:rsidR="005A11A5" w:rsidRPr="005A11A5" w:rsidRDefault="005A11A5" w:rsidP="005A11A5">
            <w:pPr>
              <w:spacing w:after="0" w:line="240" w:lineRule="auto"/>
              <w:jc w:val="both"/>
              <w:rPr>
                <w:rFonts w:ascii="Times New Roman" w:hAnsi="Times New Roman"/>
              </w:rPr>
            </w:pPr>
          </w:p>
        </w:tc>
        <w:tc>
          <w:tcPr>
            <w:tcW w:w="223" w:type="pct"/>
          </w:tcPr>
          <w:p w14:paraId="4E871F95"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30D38786" w14:textId="77777777" w:rsidR="005A11A5" w:rsidRPr="005A11A5" w:rsidRDefault="005A11A5" w:rsidP="005A11A5">
            <w:pPr>
              <w:spacing w:after="0" w:line="240" w:lineRule="auto"/>
              <w:jc w:val="center"/>
              <w:rPr>
                <w:rFonts w:ascii="Times New Roman" w:hAnsi="Times New Roman"/>
              </w:rPr>
            </w:pPr>
          </w:p>
        </w:tc>
        <w:tc>
          <w:tcPr>
            <w:tcW w:w="310" w:type="pct"/>
          </w:tcPr>
          <w:p w14:paraId="3E02E4D7" w14:textId="77777777" w:rsidR="005A11A5" w:rsidRPr="005A11A5" w:rsidRDefault="005A11A5" w:rsidP="005A11A5">
            <w:pPr>
              <w:spacing w:after="0" w:line="240" w:lineRule="auto"/>
              <w:jc w:val="center"/>
              <w:rPr>
                <w:rFonts w:ascii="Times New Roman" w:hAnsi="Times New Roman"/>
              </w:rPr>
            </w:pPr>
          </w:p>
        </w:tc>
        <w:tc>
          <w:tcPr>
            <w:tcW w:w="474" w:type="pct"/>
          </w:tcPr>
          <w:p w14:paraId="1011D8AF" w14:textId="77777777" w:rsidR="005A11A5" w:rsidRPr="005A11A5" w:rsidRDefault="005A11A5" w:rsidP="005A11A5">
            <w:pPr>
              <w:spacing w:after="0" w:line="240" w:lineRule="auto"/>
              <w:jc w:val="center"/>
              <w:rPr>
                <w:rFonts w:ascii="Times New Roman" w:hAnsi="Times New Roman"/>
              </w:rPr>
            </w:pPr>
          </w:p>
        </w:tc>
      </w:tr>
      <w:tr w:rsidR="005A11A5" w:rsidRPr="005A11A5" w14:paraId="44807EF5" w14:textId="77777777" w:rsidTr="00036ACB">
        <w:tc>
          <w:tcPr>
            <w:tcW w:w="4526" w:type="pct"/>
            <w:gridSpan w:val="11"/>
          </w:tcPr>
          <w:p w14:paraId="35848B3C" w14:textId="77777777" w:rsidR="005A11A5" w:rsidRPr="005A11A5" w:rsidRDefault="005A11A5" w:rsidP="005A11A5">
            <w:pPr>
              <w:spacing w:after="0" w:line="240" w:lineRule="auto"/>
              <w:ind w:left="-108" w:right="-108"/>
              <w:jc w:val="center"/>
              <w:rPr>
                <w:rFonts w:ascii="Times New Roman" w:hAnsi="Times New Roman"/>
                <w:b/>
              </w:rPr>
            </w:pPr>
            <w:r w:rsidRPr="005A11A5">
              <w:rPr>
                <w:rFonts w:ascii="Times New Roman" w:hAnsi="Times New Roman"/>
                <w:b/>
              </w:rPr>
              <w:t>Гражданин и государство</w:t>
            </w:r>
          </w:p>
        </w:tc>
        <w:tc>
          <w:tcPr>
            <w:tcW w:w="474" w:type="pct"/>
          </w:tcPr>
          <w:p w14:paraId="38DE5570" w14:textId="77777777" w:rsidR="005A11A5" w:rsidRPr="005A11A5" w:rsidRDefault="005A11A5" w:rsidP="005A11A5">
            <w:pPr>
              <w:spacing w:after="0" w:line="240" w:lineRule="auto"/>
              <w:ind w:left="-108" w:right="-108"/>
              <w:jc w:val="center"/>
              <w:rPr>
                <w:rFonts w:ascii="Times New Roman" w:hAnsi="Times New Roman"/>
                <w:b/>
              </w:rPr>
            </w:pPr>
          </w:p>
        </w:tc>
      </w:tr>
      <w:tr w:rsidR="005A11A5" w:rsidRPr="005A11A5" w14:paraId="52FE3724" w14:textId="77777777" w:rsidTr="00036ACB">
        <w:tc>
          <w:tcPr>
            <w:tcW w:w="225" w:type="pct"/>
          </w:tcPr>
          <w:p w14:paraId="10934B9B"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66</w:t>
            </w:r>
          </w:p>
        </w:tc>
        <w:tc>
          <w:tcPr>
            <w:tcW w:w="475" w:type="pct"/>
          </w:tcPr>
          <w:p w14:paraId="7DC84189" w14:textId="77777777" w:rsidR="005A11A5" w:rsidRPr="005A11A5" w:rsidRDefault="005A11A5" w:rsidP="005A11A5">
            <w:pPr>
              <w:spacing w:after="0" w:line="240" w:lineRule="auto"/>
              <w:ind w:left="-108" w:right="-108"/>
              <w:rPr>
                <w:rFonts w:ascii="Times New Roman" w:hAnsi="Times New Roman"/>
              </w:rPr>
            </w:pPr>
            <w:r w:rsidRPr="005A11A5">
              <w:rPr>
                <w:rFonts w:ascii="Times New Roman" w:hAnsi="Times New Roman"/>
              </w:rPr>
              <w:t xml:space="preserve">Мы живем в </w:t>
            </w:r>
            <w:r w:rsidRPr="005A11A5">
              <w:rPr>
                <w:rFonts w:ascii="Times New Roman" w:hAnsi="Times New Roman"/>
              </w:rPr>
              <w:lastRenderedPageBreak/>
              <w:t>Российском государстве</w:t>
            </w:r>
          </w:p>
        </w:tc>
        <w:tc>
          <w:tcPr>
            <w:tcW w:w="194" w:type="pct"/>
            <w:gridSpan w:val="2"/>
          </w:tcPr>
          <w:p w14:paraId="068728DF"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lastRenderedPageBreak/>
              <w:t>1</w:t>
            </w:r>
          </w:p>
        </w:tc>
        <w:tc>
          <w:tcPr>
            <w:tcW w:w="594" w:type="pct"/>
          </w:tcPr>
          <w:p w14:paraId="0A37AF7C" w14:textId="77777777" w:rsidR="005A11A5" w:rsidRPr="005A11A5" w:rsidRDefault="005A11A5" w:rsidP="005A11A5">
            <w:pPr>
              <w:spacing w:after="0" w:line="240" w:lineRule="auto"/>
              <w:jc w:val="both"/>
              <w:rPr>
                <w:rFonts w:ascii="Times New Roman" w:hAnsi="Times New Roman"/>
              </w:rPr>
            </w:pPr>
            <w:r w:rsidRPr="005A11A5">
              <w:rPr>
                <w:rFonts w:ascii="Times New Roman" w:hAnsi="Times New Roman"/>
              </w:rPr>
              <w:t xml:space="preserve">Наше </w:t>
            </w:r>
            <w:r w:rsidRPr="005A11A5">
              <w:rPr>
                <w:rFonts w:ascii="Times New Roman" w:hAnsi="Times New Roman"/>
              </w:rPr>
              <w:lastRenderedPageBreak/>
              <w:t>государство – Российская Федерация. Русский язык – государственный язык Российской Федерации. Права и обязанности гражданина России. Символы России</w:t>
            </w:r>
          </w:p>
        </w:tc>
        <w:tc>
          <w:tcPr>
            <w:tcW w:w="1011" w:type="pct"/>
          </w:tcPr>
          <w:p w14:paraId="1553CB91"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Характеризует права и </w:t>
            </w:r>
            <w:r w:rsidRPr="005A11A5">
              <w:rPr>
                <w:rFonts w:ascii="Times New Roman" w:hAnsi="Times New Roman"/>
              </w:rPr>
              <w:lastRenderedPageBreak/>
              <w:t xml:space="preserve">обязанности гражданина России. Составляет диалог по теме. Находит информацию о народах, живущих в России, об их традициях. </w:t>
            </w:r>
          </w:p>
          <w:p w14:paraId="4AB530E6"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Объясняет, что такое «закон». Называет несколько законов нашего государства.  Работает в группах, иллюстрирует с помощью пиктограмм положения Конституции, гарантирующие права и свободы граждан России. </w:t>
            </w:r>
          </w:p>
          <w:p w14:paraId="2421BC60"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 xml:space="preserve">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p>
        </w:tc>
        <w:tc>
          <w:tcPr>
            <w:tcW w:w="1204" w:type="pct"/>
          </w:tcPr>
          <w:p w14:paraId="3D447A07"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lastRenderedPageBreak/>
              <w:t xml:space="preserve">Принимать участие в беседе «Мы </w:t>
            </w:r>
            <w:r w:rsidRPr="005A11A5">
              <w:rPr>
                <w:rFonts w:ascii="Times New Roman" w:hAnsi="Times New Roman"/>
              </w:rPr>
              <w:lastRenderedPageBreak/>
              <w:t>живём в Российском государстве». Играть «Спрашиваем — отвечай» (что ты знаешь о своём народе).</w:t>
            </w:r>
          </w:p>
          <w:p w14:paraId="070A3F81"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Слушать рассказ учителя: «Права граждан России».</w:t>
            </w:r>
          </w:p>
          <w:p w14:paraId="2F32ECFD"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Строить рассказ-рассуждение «Права гражданина России» (с опорой на иллюстративный материал). Оценивать свою деятельность: как я выполнил задание.</w:t>
            </w:r>
          </w:p>
          <w:p w14:paraId="4FBA776E" w14:textId="77777777" w:rsidR="005A11A5" w:rsidRPr="005A11A5" w:rsidRDefault="005A11A5" w:rsidP="005A11A5">
            <w:pPr>
              <w:spacing w:after="0" w:line="240" w:lineRule="auto"/>
              <w:rPr>
                <w:rFonts w:ascii="Times New Roman" w:hAnsi="Times New Roman"/>
              </w:rPr>
            </w:pPr>
            <w:r w:rsidRPr="005A11A5">
              <w:rPr>
                <w:rFonts w:ascii="Times New Roman" w:hAnsi="Times New Roman"/>
              </w:rPr>
              <w:t>Обсуждать проблемы: «Кого называют патриотом». Работать с иллюстративным материалом: сравнивать и описывать символы России. Слушать гимн России.</w:t>
            </w:r>
          </w:p>
        </w:tc>
        <w:tc>
          <w:tcPr>
            <w:tcW w:w="223" w:type="pct"/>
          </w:tcPr>
          <w:p w14:paraId="3F84A8C7"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5F4BB0C2" w14:textId="77777777" w:rsidR="005A11A5" w:rsidRPr="005A11A5" w:rsidRDefault="005A11A5" w:rsidP="005A11A5">
            <w:pPr>
              <w:spacing w:after="0" w:line="240" w:lineRule="auto"/>
              <w:jc w:val="center"/>
              <w:rPr>
                <w:rFonts w:ascii="Times New Roman" w:hAnsi="Times New Roman"/>
              </w:rPr>
            </w:pPr>
          </w:p>
        </w:tc>
        <w:tc>
          <w:tcPr>
            <w:tcW w:w="310" w:type="pct"/>
          </w:tcPr>
          <w:p w14:paraId="75C8F3D7" w14:textId="77777777" w:rsidR="005A11A5" w:rsidRPr="005A11A5" w:rsidRDefault="005A11A5" w:rsidP="005A11A5">
            <w:pPr>
              <w:spacing w:after="0" w:line="240" w:lineRule="auto"/>
              <w:jc w:val="center"/>
              <w:rPr>
                <w:rFonts w:ascii="Times New Roman" w:hAnsi="Times New Roman"/>
              </w:rPr>
            </w:pPr>
          </w:p>
        </w:tc>
        <w:tc>
          <w:tcPr>
            <w:tcW w:w="474" w:type="pct"/>
          </w:tcPr>
          <w:p w14:paraId="393F787D" w14:textId="77777777" w:rsidR="005A11A5" w:rsidRPr="005A11A5" w:rsidRDefault="005A11A5" w:rsidP="005A11A5">
            <w:pPr>
              <w:spacing w:after="0" w:line="240" w:lineRule="auto"/>
              <w:jc w:val="center"/>
              <w:rPr>
                <w:rFonts w:ascii="Times New Roman" w:hAnsi="Times New Roman"/>
              </w:rPr>
            </w:pPr>
          </w:p>
        </w:tc>
      </w:tr>
      <w:tr w:rsidR="005A11A5" w:rsidRPr="005A11A5" w14:paraId="69DAF147" w14:textId="77777777" w:rsidTr="00036ACB">
        <w:tc>
          <w:tcPr>
            <w:tcW w:w="225" w:type="pct"/>
          </w:tcPr>
          <w:p w14:paraId="7D9630D9"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67,68</w:t>
            </w:r>
          </w:p>
        </w:tc>
        <w:tc>
          <w:tcPr>
            <w:tcW w:w="475" w:type="pct"/>
          </w:tcPr>
          <w:p w14:paraId="05DCEDB2" w14:textId="77777777" w:rsidR="005A11A5" w:rsidRPr="005A11A5" w:rsidRDefault="005A11A5" w:rsidP="005A11A5">
            <w:pPr>
              <w:spacing w:after="0" w:line="240" w:lineRule="auto"/>
              <w:ind w:left="-108" w:right="-108"/>
              <w:jc w:val="both"/>
              <w:rPr>
                <w:rFonts w:ascii="Times New Roman" w:hAnsi="Times New Roman"/>
              </w:rPr>
            </w:pPr>
            <w:r w:rsidRPr="005A11A5">
              <w:rPr>
                <w:rFonts w:ascii="Times New Roman" w:hAnsi="Times New Roman"/>
              </w:rPr>
              <w:t xml:space="preserve">Резерв </w:t>
            </w:r>
          </w:p>
        </w:tc>
        <w:tc>
          <w:tcPr>
            <w:tcW w:w="194" w:type="pct"/>
            <w:gridSpan w:val="2"/>
          </w:tcPr>
          <w:p w14:paraId="079778B2" w14:textId="77777777" w:rsidR="005A11A5" w:rsidRPr="005A11A5" w:rsidRDefault="005A11A5" w:rsidP="005A11A5">
            <w:pPr>
              <w:spacing w:after="0" w:line="240" w:lineRule="auto"/>
              <w:jc w:val="center"/>
              <w:rPr>
                <w:rFonts w:ascii="Times New Roman" w:hAnsi="Times New Roman"/>
              </w:rPr>
            </w:pPr>
            <w:r w:rsidRPr="005A11A5">
              <w:rPr>
                <w:rFonts w:ascii="Times New Roman" w:hAnsi="Times New Roman"/>
              </w:rPr>
              <w:t>2</w:t>
            </w:r>
          </w:p>
        </w:tc>
        <w:tc>
          <w:tcPr>
            <w:tcW w:w="594" w:type="pct"/>
          </w:tcPr>
          <w:p w14:paraId="58FDEC86" w14:textId="77777777" w:rsidR="005A11A5" w:rsidRPr="005A11A5" w:rsidRDefault="005A11A5" w:rsidP="005A11A5">
            <w:pPr>
              <w:spacing w:after="0" w:line="240" w:lineRule="auto"/>
              <w:jc w:val="both"/>
              <w:rPr>
                <w:rFonts w:ascii="Times New Roman" w:hAnsi="Times New Roman"/>
              </w:rPr>
            </w:pPr>
          </w:p>
        </w:tc>
        <w:tc>
          <w:tcPr>
            <w:tcW w:w="1011" w:type="pct"/>
          </w:tcPr>
          <w:p w14:paraId="2067C2CC" w14:textId="77777777" w:rsidR="005A11A5" w:rsidRPr="005A11A5" w:rsidRDefault="005A11A5" w:rsidP="005A11A5">
            <w:pPr>
              <w:spacing w:after="0" w:line="240" w:lineRule="auto"/>
              <w:jc w:val="both"/>
              <w:rPr>
                <w:rFonts w:ascii="Times New Roman" w:hAnsi="Times New Roman"/>
              </w:rPr>
            </w:pPr>
          </w:p>
        </w:tc>
        <w:tc>
          <w:tcPr>
            <w:tcW w:w="1204" w:type="pct"/>
          </w:tcPr>
          <w:p w14:paraId="47A8D816" w14:textId="77777777" w:rsidR="005A11A5" w:rsidRPr="005A11A5" w:rsidRDefault="005A11A5" w:rsidP="005A11A5">
            <w:pPr>
              <w:spacing w:after="0" w:line="240" w:lineRule="auto"/>
              <w:jc w:val="both"/>
              <w:rPr>
                <w:rFonts w:ascii="Times New Roman" w:hAnsi="Times New Roman"/>
              </w:rPr>
            </w:pPr>
          </w:p>
        </w:tc>
        <w:tc>
          <w:tcPr>
            <w:tcW w:w="223" w:type="pct"/>
          </w:tcPr>
          <w:p w14:paraId="3376A4E0" w14:textId="77777777" w:rsidR="005A11A5" w:rsidRPr="005A11A5" w:rsidRDefault="005A11A5" w:rsidP="005A11A5">
            <w:pPr>
              <w:spacing w:after="0" w:line="240" w:lineRule="auto"/>
              <w:jc w:val="center"/>
              <w:rPr>
                <w:rFonts w:ascii="Times New Roman" w:hAnsi="Times New Roman"/>
              </w:rPr>
            </w:pPr>
          </w:p>
        </w:tc>
        <w:tc>
          <w:tcPr>
            <w:tcW w:w="289" w:type="pct"/>
            <w:gridSpan w:val="2"/>
          </w:tcPr>
          <w:p w14:paraId="699FF9E4" w14:textId="77777777" w:rsidR="005A11A5" w:rsidRPr="005A11A5" w:rsidRDefault="005A11A5" w:rsidP="005A11A5">
            <w:pPr>
              <w:spacing w:after="0" w:line="240" w:lineRule="auto"/>
              <w:jc w:val="center"/>
              <w:rPr>
                <w:rFonts w:ascii="Times New Roman" w:hAnsi="Times New Roman"/>
              </w:rPr>
            </w:pPr>
          </w:p>
        </w:tc>
        <w:tc>
          <w:tcPr>
            <w:tcW w:w="310" w:type="pct"/>
          </w:tcPr>
          <w:p w14:paraId="39429BD6" w14:textId="77777777" w:rsidR="005A11A5" w:rsidRPr="005A11A5" w:rsidRDefault="005A11A5" w:rsidP="005A11A5">
            <w:pPr>
              <w:spacing w:after="0" w:line="240" w:lineRule="auto"/>
              <w:jc w:val="center"/>
              <w:rPr>
                <w:rFonts w:ascii="Times New Roman" w:hAnsi="Times New Roman"/>
              </w:rPr>
            </w:pPr>
          </w:p>
        </w:tc>
        <w:tc>
          <w:tcPr>
            <w:tcW w:w="474" w:type="pct"/>
          </w:tcPr>
          <w:p w14:paraId="4B612BD2" w14:textId="77777777" w:rsidR="005A11A5" w:rsidRPr="005A11A5" w:rsidRDefault="005A11A5" w:rsidP="005A11A5">
            <w:pPr>
              <w:spacing w:after="0" w:line="240" w:lineRule="auto"/>
              <w:jc w:val="center"/>
              <w:rPr>
                <w:rFonts w:ascii="Times New Roman" w:hAnsi="Times New Roman"/>
              </w:rPr>
            </w:pPr>
          </w:p>
        </w:tc>
      </w:tr>
    </w:tbl>
    <w:p w14:paraId="0F671068" w14:textId="77777777" w:rsidR="005A11A5" w:rsidRPr="005A11A5" w:rsidRDefault="005A11A5" w:rsidP="005A11A5">
      <w:pPr>
        <w:spacing w:after="0" w:line="240" w:lineRule="auto"/>
      </w:pPr>
    </w:p>
    <w:p w14:paraId="7A7E3308" w14:textId="5678B670" w:rsidR="005A11A5" w:rsidRDefault="005A11A5" w:rsidP="001B047D">
      <w:pPr>
        <w:spacing w:after="0" w:line="240" w:lineRule="auto"/>
        <w:rPr>
          <w:rFonts w:ascii="Times New Roman" w:eastAsia="Times New Roman" w:hAnsi="Times New Roman" w:cs="Times New Roman"/>
          <w:kern w:val="3"/>
          <w:sz w:val="24"/>
          <w:szCs w:val="24"/>
          <w:lang w:eastAsia="ja-JP" w:bidi="fa-IR"/>
        </w:rPr>
      </w:pPr>
      <w:bookmarkStart w:id="10" w:name="_GoBack"/>
      <w:bookmarkEnd w:id="10"/>
    </w:p>
    <w:p w14:paraId="6FFBBC54" w14:textId="2774D3F5"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7F43824" w14:textId="7F1AAA9F"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3D108508" w14:textId="3DCC53B5"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2B40B63" w14:textId="3025BD7E"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32E34D29" w14:textId="5513F52F"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79B1FD5D" w14:textId="3C51CB34"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28ED4B74" w14:textId="32747882"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393FE520" w14:textId="6345C48E"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069263D1" w14:textId="390BEF71"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9ED8377" w14:textId="47D935A9"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72EC6E88" w14:textId="735944F3"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42B70DB2" w14:textId="03954367"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04782D0" w14:textId="2272287A"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0878BAB" w14:textId="3B05CD34"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89E1290" w14:textId="133B13E1"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5C7651FD" w14:textId="42343A0A"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8A37762" w14:textId="6227DE10"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2E7F087F" w14:textId="5A75AD34"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6F827F27" w14:textId="7C54DE25"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5EDB2FB2" w14:textId="19C19C0E" w:rsidR="005A11A5" w:rsidRDefault="005A11A5" w:rsidP="001B047D">
      <w:pPr>
        <w:spacing w:after="0" w:line="240" w:lineRule="auto"/>
        <w:rPr>
          <w:rFonts w:ascii="Times New Roman" w:eastAsia="Times New Roman" w:hAnsi="Times New Roman" w:cs="Times New Roman"/>
          <w:kern w:val="3"/>
          <w:sz w:val="24"/>
          <w:szCs w:val="24"/>
          <w:lang w:eastAsia="ja-JP" w:bidi="fa-IR"/>
        </w:rPr>
      </w:pPr>
    </w:p>
    <w:p w14:paraId="1857AA04" w14:textId="7622228F" w:rsidR="005A11A5" w:rsidRPr="001B047D" w:rsidRDefault="005A11A5" w:rsidP="001B047D">
      <w:pPr>
        <w:spacing w:after="0" w:line="240" w:lineRule="auto"/>
        <w:rPr>
          <w:rFonts w:ascii="Times New Roman" w:eastAsia="Times New Roman" w:hAnsi="Times New Roman" w:cs="Times New Roman"/>
          <w:kern w:val="3"/>
          <w:sz w:val="24"/>
          <w:szCs w:val="24"/>
          <w:lang w:eastAsia="ja-JP" w:bidi="fa-IR"/>
        </w:rPr>
      </w:pPr>
    </w:p>
    <w:sectPr w:rsidR="005A11A5" w:rsidRPr="001B047D" w:rsidSect="00BD71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SL_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A"/>
    <w:multiLevelType w:val="singleLevel"/>
    <w:tmpl w:val="0000000A"/>
    <w:name w:val="WW8Num10"/>
    <w:lvl w:ilvl="0">
      <w:start w:val="1"/>
      <w:numFmt w:val="bullet"/>
      <w:lvlText w:val=""/>
      <w:lvlJc w:val="left"/>
      <w:pPr>
        <w:tabs>
          <w:tab w:val="num" w:pos="612"/>
        </w:tabs>
        <w:ind w:left="612" w:hanging="360"/>
      </w:pPr>
      <w:rPr>
        <w:rFonts w:ascii="Symbol" w:hAnsi="Symbol"/>
      </w:rPr>
    </w:lvl>
  </w:abstractNum>
  <w:abstractNum w:abstractNumId="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12"/>
    <w:rsid w:val="000E3642"/>
    <w:rsid w:val="0010552F"/>
    <w:rsid w:val="0011383C"/>
    <w:rsid w:val="001B047D"/>
    <w:rsid w:val="0020645C"/>
    <w:rsid w:val="00247A98"/>
    <w:rsid w:val="003C1091"/>
    <w:rsid w:val="0048644E"/>
    <w:rsid w:val="004C11ED"/>
    <w:rsid w:val="00541539"/>
    <w:rsid w:val="00545BBC"/>
    <w:rsid w:val="005A11A5"/>
    <w:rsid w:val="006B1616"/>
    <w:rsid w:val="00723F94"/>
    <w:rsid w:val="007F3222"/>
    <w:rsid w:val="0087726D"/>
    <w:rsid w:val="00953DC0"/>
    <w:rsid w:val="009628A3"/>
    <w:rsid w:val="009D1A0C"/>
    <w:rsid w:val="00A32E54"/>
    <w:rsid w:val="00A719CA"/>
    <w:rsid w:val="00AA3772"/>
    <w:rsid w:val="00AD3639"/>
    <w:rsid w:val="00AE2E94"/>
    <w:rsid w:val="00B7152E"/>
    <w:rsid w:val="00B84D12"/>
    <w:rsid w:val="00B93F22"/>
    <w:rsid w:val="00BD7161"/>
    <w:rsid w:val="00BF43D7"/>
    <w:rsid w:val="00CF6440"/>
    <w:rsid w:val="00D32447"/>
    <w:rsid w:val="00EA0C31"/>
    <w:rsid w:val="00EC5932"/>
    <w:rsid w:val="00F75104"/>
    <w:rsid w:val="00FE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920"/>
  <w15:docId w15:val="{B00A7398-6C7E-473B-9427-7D158C32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A3"/>
    <w:pPr>
      <w:spacing w:after="200" w:line="276" w:lineRule="auto"/>
    </w:pPr>
  </w:style>
  <w:style w:type="paragraph" w:styleId="1">
    <w:name w:val="heading 1"/>
    <w:basedOn w:val="a"/>
    <w:link w:val="10"/>
    <w:qFormat/>
    <w:rsid w:val="005A11A5"/>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5A11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A11A5"/>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5A11A5"/>
    <w:pPr>
      <w:keepNext/>
      <w:spacing w:after="0" w:line="240" w:lineRule="auto"/>
      <w:outlineLvl w:val="6"/>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1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BD7161"/>
    <w:pPr>
      <w:spacing w:after="0" w:line="240" w:lineRule="auto"/>
      <w:ind w:left="720"/>
      <w:contextualSpacing/>
    </w:pPr>
    <w:rPr>
      <w:rFonts w:ascii="Calibri" w:eastAsia="Calibri" w:hAnsi="Calibri" w:cs="Times New Roman"/>
      <w:sz w:val="24"/>
      <w:szCs w:val="24"/>
      <w:lang w:val="en-US" w:bidi="en-US"/>
    </w:rPr>
  </w:style>
  <w:style w:type="character" w:customStyle="1" w:styleId="a5">
    <w:name w:val="Абзац списка Знак"/>
    <w:link w:val="a4"/>
    <w:uiPriority w:val="34"/>
    <w:locked/>
    <w:rsid w:val="00BD7161"/>
    <w:rPr>
      <w:rFonts w:ascii="Calibri" w:eastAsia="Calibri" w:hAnsi="Calibri" w:cs="Times New Roman"/>
      <w:sz w:val="24"/>
      <w:szCs w:val="24"/>
      <w:lang w:val="en-US" w:bidi="en-US"/>
    </w:rPr>
  </w:style>
  <w:style w:type="character" w:customStyle="1" w:styleId="Zag11">
    <w:name w:val="Zag_11"/>
    <w:rsid w:val="00AD3639"/>
  </w:style>
  <w:style w:type="paragraph" w:customStyle="1" w:styleId="Zag3">
    <w:name w:val="Zag_3"/>
    <w:basedOn w:val="a"/>
    <w:rsid w:val="00AD36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6">
    <w:name w:val="Body Text Indent"/>
    <w:basedOn w:val="a"/>
    <w:link w:val="a7"/>
    <w:uiPriority w:val="99"/>
    <w:unhideWhenUsed/>
    <w:rsid w:val="00AD3639"/>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rsid w:val="00AD3639"/>
    <w:rPr>
      <w:rFonts w:eastAsiaTheme="minorEastAsia"/>
      <w:lang w:eastAsia="ru-RU"/>
    </w:rPr>
  </w:style>
  <w:style w:type="paragraph" w:customStyle="1" w:styleId="21">
    <w:name w:val="Основной текст 21"/>
    <w:basedOn w:val="a"/>
    <w:rsid w:val="00AD363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Textbody">
    <w:name w:val="Text body"/>
    <w:basedOn w:val="a"/>
    <w:uiPriority w:val="99"/>
    <w:rsid w:val="00B7152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a"/>
    <w:uiPriority w:val="99"/>
    <w:semiHidden/>
    <w:unhideWhenUsed/>
    <w:rsid w:val="00EA0C3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B047D"/>
  </w:style>
  <w:style w:type="paragraph" w:styleId="a9">
    <w:name w:val="No Spacing"/>
    <w:uiPriority w:val="1"/>
    <w:qFormat/>
    <w:rsid w:val="001B047D"/>
    <w:pPr>
      <w:spacing w:after="0" w:line="240" w:lineRule="auto"/>
    </w:pPr>
    <w:rPr>
      <w:rFonts w:ascii="Calibri" w:eastAsia="Calibri" w:hAnsi="Calibri" w:cs="Times New Roman"/>
    </w:rPr>
  </w:style>
  <w:style w:type="character" w:customStyle="1" w:styleId="aa">
    <w:name w:val="Основной текст_"/>
    <w:basedOn w:val="a0"/>
    <w:link w:val="12"/>
    <w:locked/>
    <w:rsid w:val="001B047D"/>
    <w:rPr>
      <w:rFonts w:ascii="Times New Roman" w:eastAsia="Times New Roman" w:hAnsi="Times New Roman" w:cs="Times New Roman"/>
      <w:sz w:val="15"/>
      <w:szCs w:val="15"/>
      <w:shd w:val="clear" w:color="auto" w:fill="FFFFFF"/>
    </w:rPr>
  </w:style>
  <w:style w:type="paragraph" w:customStyle="1" w:styleId="12">
    <w:name w:val="Основной текст1"/>
    <w:basedOn w:val="a"/>
    <w:link w:val="aa"/>
    <w:rsid w:val="001B047D"/>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Style3">
    <w:name w:val="Style3"/>
    <w:basedOn w:val="a"/>
    <w:rsid w:val="001B047D"/>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styleId="ab">
    <w:name w:val="footnote reference"/>
    <w:semiHidden/>
    <w:unhideWhenUsed/>
    <w:rsid w:val="001B047D"/>
    <w:rPr>
      <w:vertAlign w:val="superscript"/>
    </w:rPr>
  </w:style>
  <w:style w:type="character" w:customStyle="1" w:styleId="Arial">
    <w:name w:val="Основной текст + Arial"/>
    <w:aliases w:val="9,5 pt"/>
    <w:basedOn w:val="aa"/>
    <w:rsid w:val="001B047D"/>
    <w:rPr>
      <w:rFonts w:ascii="Arial" w:eastAsia="Arial" w:hAnsi="Arial" w:cs="Arial"/>
      <w:b w:val="0"/>
      <w:bCs w:val="0"/>
      <w:i/>
      <w:iCs/>
      <w:smallCaps w:val="0"/>
      <w:strike w:val="0"/>
      <w:dstrike w:val="0"/>
      <w:color w:val="000000"/>
      <w:spacing w:val="0"/>
      <w:w w:val="100"/>
      <w:position w:val="0"/>
      <w:sz w:val="19"/>
      <w:szCs w:val="19"/>
      <w:u w:val="none"/>
      <w:effect w:val="none"/>
      <w:shd w:val="clear" w:color="auto" w:fill="FFFFFF"/>
      <w:lang w:val="ru-RU"/>
    </w:rPr>
  </w:style>
  <w:style w:type="character" w:customStyle="1" w:styleId="FontStyle178">
    <w:name w:val="Font Style178"/>
    <w:rsid w:val="001B047D"/>
    <w:rPr>
      <w:rFonts w:ascii="Bookman Old Style" w:hAnsi="Bookman Old Style" w:cs="Bookman Old Style" w:hint="default"/>
      <w:sz w:val="18"/>
      <w:szCs w:val="18"/>
    </w:rPr>
  </w:style>
  <w:style w:type="table" w:customStyle="1" w:styleId="13">
    <w:name w:val="Сетка таблицы1"/>
    <w:basedOn w:val="a1"/>
    <w:next w:val="a3"/>
    <w:rsid w:val="001B04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1B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A11A5"/>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5A11A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5A11A5"/>
    <w:rPr>
      <w:rFonts w:ascii="Calibri" w:eastAsia="Times New Roman" w:hAnsi="Calibri" w:cs="Times New Roman"/>
      <w:b/>
      <w:bCs/>
      <w:sz w:val="28"/>
      <w:szCs w:val="28"/>
    </w:rPr>
  </w:style>
  <w:style w:type="character" w:customStyle="1" w:styleId="70">
    <w:name w:val="Заголовок 7 Знак"/>
    <w:basedOn w:val="a0"/>
    <w:link w:val="7"/>
    <w:rsid w:val="005A11A5"/>
    <w:rPr>
      <w:rFonts w:ascii="Times New Roman" w:eastAsia="Times New Roman" w:hAnsi="Times New Roman" w:cs="Times New Roman"/>
      <w:b/>
      <w:bCs/>
      <w:sz w:val="24"/>
      <w:szCs w:val="20"/>
      <w:lang w:eastAsia="ru-RU"/>
    </w:rPr>
  </w:style>
  <w:style w:type="paragraph" w:styleId="ac">
    <w:name w:val="header"/>
    <w:basedOn w:val="a"/>
    <w:link w:val="ad"/>
    <w:unhideWhenUsed/>
    <w:rsid w:val="005A11A5"/>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rsid w:val="005A11A5"/>
    <w:rPr>
      <w:rFonts w:ascii="Calibri" w:eastAsia="Calibri" w:hAnsi="Calibri" w:cs="Times New Roman"/>
    </w:rPr>
  </w:style>
  <w:style w:type="paragraph" w:styleId="23">
    <w:name w:val="Body Text 2"/>
    <w:basedOn w:val="a"/>
    <w:link w:val="24"/>
    <w:uiPriority w:val="99"/>
    <w:semiHidden/>
    <w:unhideWhenUsed/>
    <w:rsid w:val="005A11A5"/>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5A11A5"/>
    <w:rPr>
      <w:rFonts w:ascii="Calibri" w:eastAsia="Times New Roman" w:hAnsi="Calibri" w:cs="Times New Roman"/>
      <w:lang w:eastAsia="ru-RU"/>
    </w:rPr>
  </w:style>
  <w:style w:type="paragraph" w:styleId="ae">
    <w:name w:val="Balloon Text"/>
    <w:basedOn w:val="a"/>
    <w:link w:val="af"/>
    <w:uiPriority w:val="99"/>
    <w:semiHidden/>
    <w:unhideWhenUsed/>
    <w:rsid w:val="005A11A5"/>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5A11A5"/>
    <w:rPr>
      <w:rFonts w:ascii="Tahoma" w:eastAsia="Calibri" w:hAnsi="Tahoma" w:cs="Tahoma"/>
      <w:sz w:val="16"/>
      <w:szCs w:val="16"/>
    </w:rPr>
  </w:style>
  <w:style w:type="paragraph" w:customStyle="1" w:styleId="af0">
    <w:name w:val="Знак"/>
    <w:basedOn w:val="a"/>
    <w:rsid w:val="005A11A5"/>
    <w:pPr>
      <w:spacing w:after="160" w:line="240" w:lineRule="exact"/>
    </w:pPr>
    <w:rPr>
      <w:rFonts w:ascii="Verdana" w:eastAsia="Times New Roman" w:hAnsi="Verdana" w:cs="Times New Roman"/>
      <w:sz w:val="20"/>
      <w:szCs w:val="20"/>
      <w:lang w:val="en-US"/>
    </w:rPr>
  </w:style>
  <w:style w:type="paragraph" w:customStyle="1" w:styleId="Standard">
    <w:name w:val="Standard"/>
    <w:uiPriority w:val="99"/>
    <w:rsid w:val="005A11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rsid w:val="005A11A5"/>
    <w:pPr>
      <w:suppressLineNumbers/>
    </w:pPr>
  </w:style>
  <w:style w:type="numbering" w:customStyle="1" w:styleId="110">
    <w:name w:val="Нет списка11"/>
    <w:next w:val="a2"/>
    <w:uiPriority w:val="99"/>
    <w:semiHidden/>
    <w:unhideWhenUsed/>
    <w:rsid w:val="005A11A5"/>
  </w:style>
  <w:style w:type="paragraph" w:customStyle="1" w:styleId="Style2">
    <w:name w:val="Style2"/>
    <w:basedOn w:val="a"/>
    <w:uiPriority w:val="99"/>
    <w:rsid w:val="005A11A5"/>
    <w:pPr>
      <w:widowControl w:val="0"/>
      <w:suppressAutoHyphens/>
      <w:autoSpaceDE w:val="0"/>
      <w:spacing w:after="0" w:line="286" w:lineRule="exact"/>
      <w:ind w:firstLine="394"/>
      <w:jc w:val="both"/>
    </w:pPr>
    <w:rPr>
      <w:rFonts w:ascii="Georgia" w:eastAsia="Times New Roman" w:hAnsi="Georgia" w:cs="Times New Roman"/>
      <w:sz w:val="24"/>
      <w:szCs w:val="24"/>
      <w:lang w:eastAsia="ar-SA"/>
    </w:rPr>
  </w:style>
  <w:style w:type="paragraph" w:customStyle="1" w:styleId="31">
    <w:name w:val="Основной текст 31"/>
    <w:basedOn w:val="a"/>
    <w:rsid w:val="005A11A5"/>
    <w:pPr>
      <w:suppressAutoHyphens/>
      <w:spacing w:after="120" w:line="240" w:lineRule="auto"/>
    </w:pPr>
    <w:rPr>
      <w:rFonts w:ascii="Times New Roman" w:eastAsia="Times New Roman" w:hAnsi="Times New Roman" w:cs="Times New Roman"/>
      <w:sz w:val="16"/>
      <w:szCs w:val="16"/>
      <w:lang w:eastAsia="ar-SA"/>
    </w:rPr>
  </w:style>
  <w:style w:type="paragraph" w:styleId="af1">
    <w:name w:val="footer"/>
    <w:basedOn w:val="a"/>
    <w:link w:val="af2"/>
    <w:unhideWhenUsed/>
    <w:rsid w:val="005A11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A11A5"/>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5A11A5"/>
    <w:rPr>
      <w:rFonts w:ascii="Times New Roman" w:hAnsi="Times New Roman" w:cs="Times New Roman"/>
      <w:sz w:val="22"/>
      <w:szCs w:val="22"/>
    </w:rPr>
  </w:style>
  <w:style w:type="paragraph" w:customStyle="1" w:styleId="Style7">
    <w:name w:val="Style7"/>
    <w:basedOn w:val="a"/>
    <w:uiPriority w:val="99"/>
    <w:rsid w:val="005A11A5"/>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5A11A5"/>
    <w:rPr>
      <w:rFonts w:ascii="Times New Roman" w:hAnsi="Times New Roman" w:cs="Times New Roman"/>
      <w:b/>
      <w:bCs/>
      <w:sz w:val="22"/>
      <w:szCs w:val="22"/>
    </w:rPr>
  </w:style>
  <w:style w:type="numbering" w:customStyle="1" w:styleId="111">
    <w:name w:val="Нет списка111"/>
    <w:next w:val="a2"/>
    <w:uiPriority w:val="99"/>
    <w:semiHidden/>
    <w:unhideWhenUsed/>
    <w:rsid w:val="005A11A5"/>
  </w:style>
  <w:style w:type="character" w:styleId="af3">
    <w:name w:val="Hyperlink"/>
    <w:semiHidden/>
    <w:unhideWhenUsed/>
    <w:rsid w:val="005A11A5"/>
    <w:rPr>
      <w:color w:val="0000FF"/>
      <w:u w:val="single"/>
    </w:rPr>
  </w:style>
  <w:style w:type="character" w:customStyle="1" w:styleId="14">
    <w:name w:val="Нижний колонтитул Знак1"/>
    <w:basedOn w:val="a0"/>
    <w:uiPriority w:val="99"/>
    <w:semiHidden/>
    <w:rsid w:val="005A11A5"/>
    <w:rPr>
      <w:rFonts w:ascii="Times New Roman" w:eastAsia="Times New Roman" w:hAnsi="Times New Roman" w:cs="Times New Roman"/>
      <w:sz w:val="24"/>
      <w:szCs w:val="24"/>
      <w:lang w:eastAsia="ru-RU"/>
    </w:rPr>
  </w:style>
  <w:style w:type="paragraph" w:customStyle="1" w:styleId="Osnova">
    <w:name w:val="Osnova"/>
    <w:basedOn w:val="a"/>
    <w:rsid w:val="005A11A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numbering" w:customStyle="1" w:styleId="25">
    <w:name w:val="Нет списка2"/>
    <w:next w:val="a2"/>
    <w:uiPriority w:val="99"/>
    <w:semiHidden/>
    <w:unhideWhenUsed/>
    <w:rsid w:val="005A11A5"/>
  </w:style>
  <w:style w:type="numbering" w:customStyle="1" w:styleId="120">
    <w:name w:val="Нет списка12"/>
    <w:next w:val="a2"/>
    <w:uiPriority w:val="99"/>
    <w:semiHidden/>
    <w:unhideWhenUsed/>
    <w:rsid w:val="005A11A5"/>
  </w:style>
  <w:style w:type="table" w:customStyle="1" w:styleId="3">
    <w:name w:val="Сетка таблицы3"/>
    <w:basedOn w:val="a1"/>
    <w:next w:val="a3"/>
    <w:uiPriority w:val="59"/>
    <w:rsid w:val="005A1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сновной"/>
    <w:basedOn w:val="a"/>
    <w:link w:val="af5"/>
    <w:rsid w:val="005A11A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5">
    <w:name w:val="Основной Знак"/>
    <w:link w:val="af4"/>
    <w:rsid w:val="005A11A5"/>
    <w:rPr>
      <w:rFonts w:ascii="NewtonCSanPin" w:eastAsia="Times New Roman" w:hAnsi="NewtonCSanPin" w:cs="Times New Roman"/>
      <w:color w:val="000000"/>
      <w:sz w:val="21"/>
      <w:szCs w:val="21"/>
      <w:lang w:eastAsia="ru-RU"/>
    </w:rPr>
  </w:style>
  <w:style w:type="paragraph" w:customStyle="1" w:styleId="c6">
    <w:name w:val="c6"/>
    <w:basedOn w:val="a"/>
    <w:rsid w:val="005A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11A5"/>
  </w:style>
  <w:style w:type="character" w:customStyle="1" w:styleId="c7">
    <w:name w:val="c7"/>
    <w:basedOn w:val="a0"/>
    <w:rsid w:val="005A11A5"/>
  </w:style>
  <w:style w:type="numbering" w:customStyle="1" w:styleId="30">
    <w:name w:val="Нет списка3"/>
    <w:next w:val="a2"/>
    <w:uiPriority w:val="99"/>
    <w:semiHidden/>
    <w:unhideWhenUsed/>
    <w:rsid w:val="005A11A5"/>
  </w:style>
  <w:style w:type="numbering" w:customStyle="1" w:styleId="130">
    <w:name w:val="Нет списка13"/>
    <w:next w:val="a2"/>
    <w:uiPriority w:val="99"/>
    <w:semiHidden/>
    <w:unhideWhenUsed/>
    <w:rsid w:val="005A11A5"/>
  </w:style>
  <w:style w:type="numbering" w:customStyle="1" w:styleId="1111">
    <w:name w:val="Нет списка1111"/>
    <w:next w:val="a2"/>
    <w:uiPriority w:val="99"/>
    <w:semiHidden/>
    <w:unhideWhenUsed/>
    <w:rsid w:val="005A11A5"/>
  </w:style>
  <w:style w:type="numbering" w:customStyle="1" w:styleId="11111">
    <w:name w:val="Нет списка11111"/>
    <w:next w:val="a2"/>
    <w:uiPriority w:val="99"/>
    <w:semiHidden/>
    <w:unhideWhenUsed/>
    <w:rsid w:val="005A11A5"/>
  </w:style>
  <w:style w:type="numbering" w:customStyle="1" w:styleId="210">
    <w:name w:val="Нет списка21"/>
    <w:next w:val="a2"/>
    <w:uiPriority w:val="99"/>
    <w:semiHidden/>
    <w:unhideWhenUsed/>
    <w:rsid w:val="005A11A5"/>
  </w:style>
  <w:style w:type="numbering" w:customStyle="1" w:styleId="121">
    <w:name w:val="Нет списка121"/>
    <w:next w:val="a2"/>
    <w:uiPriority w:val="99"/>
    <w:semiHidden/>
    <w:unhideWhenUsed/>
    <w:rsid w:val="005A11A5"/>
  </w:style>
  <w:style w:type="paragraph" w:styleId="32">
    <w:name w:val="Body Text 3"/>
    <w:basedOn w:val="a"/>
    <w:link w:val="33"/>
    <w:uiPriority w:val="99"/>
    <w:semiHidden/>
    <w:unhideWhenUsed/>
    <w:rsid w:val="005A11A5"/>
    <w:pPr>
      <w:spacing w:after="120"/>
    </w:pPr>
    <w:rPr>
      <w:sz w:val="16"/>
      <w:szCs w:val="16"/>
    </w:rPr>
  </w:style>
  <w:style w:type="character" w:customStyle="1" w:styleId="33">
    <w:name w:val="Основной текст 3 Знак"/>
    <w:basedOn w:val="a0"/>
    <w:link w:val="32"/>
    <w:uiPriority w:val="99"/>
    <w:semiHidden/>
    <w:rsid w:val="005A11A5"/>
    <w:rPr>
      <w:sz w:val="16"/>
      <w:szCs w:val="16"/>
    </w:rPr>
  </w:style>
  <w:style w:type="numbering" w:customStyle="1" w:styleId="41">
    <w:name w:val="Нет списка4"/>
    <w:next w:val="a2"/>
    <w:uiPriority w:val="99"/>
    <w:semiHidden/>
    <w:unhideWhenUsed/>
    <w:rsid w:val="005A11A5"/>
  </w:style>
  <w:style w:type="numbering" w:customStyle="1" w:styleId="140">
    <w:name w:val="Нет списка14"/>
    <w:next w:val="a2"/>
    <w:uiPriority w:val="99"/>
    <w:semiHidden/>
    <w:unhideWhenUsed/>
    <w:rsid w:val="005A11A5"/>
  </w:style>
  <w:style w:type="numbering" w:customStyle="1" w:styleId="112">
    <w:name w:val="Нет списка112"/>
    <w:next w:val="a2"/>
    <w:uiPriority w:val="99"/>
    <w:semiHidden/>
    <w:unhideWhenUsed/>
    <w:rsid w:val="005A11A5"/>
  </w:style>
  <w:style w:type="numbering" w:customStyle="1" w:styleId="1112">
    <w:name w:val="Нет списка1112"/>
    <w:next w:val="a2"/>
    <w:uiPriority w:val="99"/>
    <w:semiHidden/>
    <w:unhideWhenUsed/>
    <w:rsid w:val="005A11A5"/>
  </w:style>
  <w:style w:type="numbering" w:customStyle="1" w:styleId="220">
    <w:name w:val="Нет списка22"/>
    <w:next w:val="a2"/>
    <w:uiPriority w:val="99"/>
    <w:semiHidden/>
    <w:unhideWhenUsed/>
    <w:rsid w:val="005A11A5"/>
  </w:style>
  <w:style w:type="numbering" w:customStyle="1" w:styleId="122">
    <w:name w:val="Нет списка122"/>
    <w:next w:val="a2"/>
    <w:uiPriority w:val="99"/>
    <w:semiHidden/>
    <w:unhideWhenUsed/>
    <w:rsid w:val="005A11A5"/>
  </w:style>
  <w:style w:type="numbering" w:customStyle="1" w:styleId="5">
    <w:name w:val="Нет списка5"/>
    <w:next w:val="a2"/>
    <w:uiPriority w:val="99"/>
    <w:semiHidden/>
    <w:unhideWhenUsed/>
    <w:rsid w:val="005A11A5"/>
  </w:style>
  <w:style w:type="numbering" w:customStyle="1" w:styleId="15">
    <w:name w:val="Нет списка15"/>
    <w:next w:val="a2"/>
    <w:uiPriority w:val="99"/>
    <w:semiHidden/>
    <w:unhideWhenUsed/>
    <w:rsid w:val="005A11A5"/>
  </w:style>
  <w:style w:type="numbering" w:customStyle="1" w:styleId="113">
    <w:name w:val="Нет списка113"/>
    <w:next w:val="a2"/>
    <w:uiPriority w:val="99"/>
    <w:semiHidden/>
    <w:unhideWhenUsed/>
    <w:rsid w:val="005A11A5"/>
  </w:style>
  <w:style w:type="numbering" w:customStyle="1" w:styleId="1113">
    <w:name w:val="Нет списка1113"/>
    <w:next w:val="a2"/>
    <w:uiPriority w:val="99"/>
    <w:semiHidden/>
    <w:unhideWhenUsed/>
    <w:rsid w:val="005A11A5"/>
  </w:style>
  <w:style w:type="numbering" w:customStyle="1" w:styleId="230">
    <w:name w:val="Нет списка23"/>
    <w:next w:val="a2"/>
    <w:uiPriority w:val="99"/>
    <w:semiHidden/>
    <w:unhideWhenUsed/>
    <w:rsid w:val="005A11A5"/>
  </w:style>
  <w:style w:type="numbering" w:customStyle="1" w:styleId="123">
    <w:name w:val="Нет списка123"/>
    <w:next w:val="a2"/>
    <w:uiPriority w:val="99"/>
    <w:semiHidden/>
    <w:unhideWhenUsed/>
    <w:rsid w:val="005A11A5"/>
  </w:style>
  <w:style w:type="table" w:customStyle="1" w:styleId="42">
    <w:name w:val="Сетка таблицы4"/>
    <w:basedOn w:val="a1"/>
    <w:next w:val="a3"/>
    <w:uiPriority w:val="59"/>
    <w:rsid w:val="005A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5A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10">
      <w:bodyDiv w:val="1"/>
      <w:marLeft w:val="0"/>
      <w:marRight w:val="0"/>
      <w:marTop w:val="0"/>
      <w:marBottom w:val="0"/>
      <w:divBdr>
        <w:top w:val="none" w:sz="0" w:space="0" w:color="auto"/>
        <w:left w:val="none" w:sz="0" w:space="0" w:color="auto"/>
        <w:bottom w:val="none" w:sz="0" w:space="0" w:color="auto"/>
        <w:right w:val="none" w:sz="0" w:space="0" w:color="auto"/>
      </w:divBdr>
    </w:div>
    <w:div w:id="11829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84</Pages>
  <Words>22446</Words>
  <Characters>127947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1</cp:lastModifiedBy>
  <cp:revision>16</cp:revision>
  <dcterms:created xsi:type="dcterms:W3CDTF">2017-10-30T11:48:00Z</dcterms:created>
  <dcterms:modified xsi:type="dcterms:W3CDTF">2023-10-05T09:42:00Z</dcterms:modified>
</cp:coreProperties>
</file>